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una Iglesia Evangélica</w:t>
      </w:r>
    </w:p>
    <w:p>
      <w:r>
        <w:t>Iglesia Evangélica "Nombre de la Iglesia"</w:t>
        <w:br/>
        <w:t>Ciudad, Fecha</w:t>
        <w:br/>
        <w:br/>
        <w:t>Informe Mensual de Actividades</w:t>
        <w:br/>
        <w:br/>
        <w:t>Estimados hermanos de la Iglesia Evangélica "Nombre de la Iglesia",</w:t>
        <w:br/>
        <w:br/>
        <w:t>En virtud de la transparencia y la comunicación constante que nos caracterizan, nos complace presentarles el informe mensual de actividades correspondiente al período comprendido desde el 1 de [Mes] al 31 de [Mes].</w:t>
        <w:br/>
        <w:br/>
        <w:t>1. Actividades de Adoración y Predicación:</w:t>
        <w:br/>
        <w:t>Durante este mes, hemos llevado a cabo los siguientes servicios de adoración y predicación:</w:t>
        <w:br/>
        <w:t>- [Fecha]: Tema del sermón y nombre del predicador.</w:t>
        <w:br/>
        <w:t>- [Fecha]: Tema del sermón y nombre del predicador.</w:t>
        <w:br/>
        <w:t>- [Fecha]: Tema del sermón y nombre del predicador.</w:t>
        <w:br/>
        <w:t>- [Fecha]: Tema del sermón y nombre del predicador.</w:t>
        <w:br/>
        <w:br/>
        <w:t>Asimismo, nos complace informarles que se han realizado reuniones de oración y estudios bíblicos cada semana.</w:t>
        <w:br/>
        <w:br/>
        <w:t>2. Actividades Sociales y Comunitarias:</w:t>
        <w:br/>
        <w:t>Hemos continuado desarrollando actividades de apoyo y servicio a nuestra comunidad durante este mes:</w:t>
        <w:br/>
        <w:t>- [Fecha]: Organización de una campaña de donación de alimentos para familias necesitadas.</w:t>
        <w:br/>
        <w:t>- [Fecha]: Realización de una jornada de limpieza y embellecimiento de espacios públicos.</w:t>
        <w:br/>
        <w:t>- [Fecha]: Visita a hogares de ancianos para brindar compañía y apoyo emocional.</w:t>
        <w:br/>
        <w:br/>
        <w:t>3. Actividades Juveniles:</w:t>
        <w:br/>
        <w:t>Nuestro ministerio juvenil ha llevado a cabo las siguientes actividades:</w:t>
        <w:br/>
        <w:t>- [Fecha]: Organización de un retiro espiritual para jóvenes.</w:t>
        <w:br/>
        <w:t>- [Fecha]: Participación en un evento de evangelización en el parque [Nombre del Parque].</w:t>
        <w:br/>
        <w:br/>
        <w:t>4. Finanzas:</w:t>
        <w:br/>
        <w:t>Durante este mes, hemos recibido un total de [Cantidad de dinero] en concepto de donaciones y ofrendas. Agradecemos sinceramente a todos aquellos hermanos que han contribuido de manera generosa y constante.</w:t>
        <w:br/>
        <w:br/>
        <w:t>A su vez, hemos utilizado los fondos para cubrir los siguientes gastos:</w:t>
        <w:br/>
        <w:t>- [Cantidad de dinero]: Alquiler del local de la iglesia.</w:t>
        <w:br/>
        <w:t>- [Cantidad de dinero]: Gastos de mantenimiento y servicios básicos.</w:t>
        <w:br/>
        <w:t>- [Cantidad de dinero]: Materiales para las actividades de apoyo a la comunidad.</w:t>
        <w:br/>
        <w:br/>
        <w:t>5. Próximas Actividades:</w:t>
        <w:br/>
        <w:t>Para el próximo mes, estamos planificando las siguientes actividades:</w:t>
        <w:br/>
        <w:t>- [Fecha]: Conferencia sobre el matrimonio y la familia.</w:t>
        <w:br/>
        <w:t>- [Fecha]: Bautismos en el río [Nombre del río].</w:t>
        <w:br/>
        <w:t>- [Fecha]: Jornada de evangelización en el barrio [Nombre del barrio].</w:t>
        <w:br/>
        <w:br/>
        <w:t>Agradecemos su participación y respeto a nuestras decisiones y acciones durante este mes. Seguiremos trabajando con dedicación y compromiso para poder cumplir con nuestra misión de llevar el mensaje de amor y esperanza de Cristo a nuestra comunidad.</w:t>
        <w:br/>
        <w:br/>
        <w:t>Bendiciones en Cristo,</w:t>
        <w:br/>
        <w:br/>
        <w:t>[Nombre del Pastor]</w:t>
        <w:br/>
        <w:t>Pastor de la Iglesia Evangélica "Nombre de la Iglesia"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