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Orientación Vocacional PDF</w:t>
      </w:r>
    </w:p>
    <w:p>
      <w:r>
        <w:t>[Documento con el membrete de la institución]</w:t>
        <w:br/>
        <w:br/>
        <w:t>[Fecha]</w:t>
        <w:br/>
        <w:br/>
        <w:t xml:space="preserve">Asunto: Informe de Orientación Vocacional </w:t>
        <w:br/>
        <w:br/>
        <w:t>Estimado/a [Nombre del estudiante],</w:t>
        <w:br/>
        <w:br/>
        <w:t>Es un placer para nosotros presentarle el informe de Orientación Vocacional basado en nuestras sesiones de asesoramiento y evaluación. A continuación, encontrará un resumen de los resultados obtenidos, así como nuestras recomendaciones para su futuro académico y profesional:</w:t>
        <w:br/>
        <w:br/>
        <w:t>I. Resumen de los resultados de la evaluación:</w:t>
        <w:br/>
        <w:br/>
        <w:t>Durante las sesiones de asesoramiento, hemos evaluado sus intereses, habilidades, personalidad y aptitudes, utilizando diversas técnicas y herramientas de evaluación. A continuación, se presentan los aspectos más destacados de cada evaluación:</w:t>
        <w:br/>
        <w:br/>
        <w:t>1. Evaluación de intereses: A través de cuestionarios y entrevistas, hemos identificado sus intereses principales en los campos de [Lista de intereses principales].</w:t>
        <w:br/>
        <w:br/>
        <w:t>2. Evaluación de habilidades: Mediante pruebas y ejercicios prácticos, hemos determinado que usted posee habilidades destacadas en [Lista de habilidades destacadas].</w:t>
        <w:br/>
        <w:br/>
        <w:t>3. Evaluación de personalidad: Utilizando pruebas de personalidad reconocidas, hemos identificado su tipo de personalidad como [Tipo de personalidad], lo que sugiere que usted es [Breve descripción de las características asociadas a su tipo de personalidad].</w:t>
        <w:br/>
        <w:br/>
        <w:t>4. Evaluación de aptitudes: A través de pruebas de aptitud específicas, hemos detectado una aptitud sobresaliente en el área de [Área de aptitud sobresaliente].</w:t>
        <w:br/>
        <w:br/>
        <w:t>II. Recomendaciones para su futuro académico y profesional:</w:t>
        <w:br/>
        <w:br/>
        <w:t>Considerando los resultados obtenidos en nuestras evaluaciones, hemos identificado algunas áreas en las que creemos que podría tener un buen desempeño y encontrar satisfacción personal y profesional. A continuación, se presentan nuestras recomendaciones:</w:t>
        <w:br/>
        <w:br/>
        <w:t>1. Carreras sugeridas: Basándonos en sus intereses, habilidades y aptitudes, creemos que podría considerar las siguientes carreras como opciones viables:</w:t>
        <w:br/>
        <w:t xml:space="preserve">   - [Lista de posibles carreras relacionadas con sus intereses, habilidades y aptitudes].</w:t>
        <w:br/>
        <w:t xml:space="preserve">   </w:t>
        <w:br/>
        <w:t>2. Actividades extracurriculares recomendadas: Le recomendamos que participe en actividades extracurriculares relacionadas con sus intereses y habilidades, como [Lista de actividades extracurriculares recomendadas].</w:t>
        <w:br/>
        <w:br/>
        <w:t>3. Áreas de desarrollo: Hemos identificado algunas áreas en las que sería beneficioso que usted desarrolle habilidades o adquiera conocimientos adicionales, como [Lista de áreas de desarrollo recomendadas].</w:t>
        <w:br/>
        <w:br/>
        <w:t>4. Instituciones educativas sugeridas: Le recomendamos que investigue y considere programas educativos en instituciones que ofrecen las carreras sugeridas y que se ajusten a sus intereses y metas.</w:t>
        <w:br/>
        <w:br/>
        <w:t>III. Siguiente paso:</w:t>
        <w:br/>
        <w:br/>
        <w:t>Le invitamos a que se reúna con nosotros, en caso de que desee discutir los resultados y las recomendaciones en mayor detalle. Estaremos encantados de responder a cualquier pregunta adicional que pueda tener y brindarle apoyo adicional en su proceso de toma de decisiones.</w:t>
        <w:br/>
        <w:br/>
        <w:t>Agradecemos su participación en el proceso de Orientación Vocacional y le deseamos mucho éxito en su futuro académico y profesional.</w:t>
        <w:br/>
        <w:br/>
        <w:t>Atentamente,</w:t>
        <w:br/>
        <w:br/>
        <w:t>[Nombre del orientador/a]</w:t>
        <w:br/>
        <w:t>[Título del orientador/a]</w:t>
        <w:br/>
        <w:t>[Nombre de la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