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Laboratorio para Secundaria</w:t>
      </w:r>
    </w:p>
    <w:p>
      <w:r>
        <w:t>[Membrete del colegio]</w:t>
        <w:br/>
        <w:t>[Fecha]</w:t>
        <w:br/>
        <w:br/>
        <w:t>INFORME DE LABORATORIO</w:t>
        <w:br/>
        <w:br/>
        <w:t>A: [Nombre del profesor]</w:t>
        <w:br/>
        <w:t>DE: [Nombre del estudiante]</w:t>
        <w:br/>
        <w:t>ASUNTO: Informe de Laboratorio [Nombre de la práctica]</w:t>
        <w:br/>
        <w:br/>
        <w:t>Estimado profesor,</w:t>
        <w:br/>
        <w:br/>
        <w:t xml:space="preserve">Le envío a continuación el informe correspondiente a la práctica realizada en el laboratorio el día [fecha]. </w:t>
        <w:br/>
        <w:br/>
        <w:t>Título de la práctica: [Nombre de la práctica]</w:t>
        <w:br/>
        <w:t>Objetivo: [Descripción del objetivo de la práctica]</w:t>
        <w:br/>
        <w:br/>
        <w:t>Procedimiento: [Descripción detallada de los pasos seguidos durante la práctica]</w:t>
        <w:br/>
        <w:br/>
        <w:t>Datos obtenidos:</w:t>
        <w:br/>
        <w:br/>
        <w:t>[Tabla o lista con los datos recolectados durante la práctica]</w:t>
        <w:br/>
        <w:br/>
        <w:t>Análisis de resultados: [Explicación de los resultados obtenidos y su relación con el objetivo de la práctica]</w:t>
        <w:br/>
        <w:br/>
        <w:t>Conclusiones: [Resumen de las conclusiones obtenidas a partir de los resultados]</w:t>
        <w:br/>
        <w:br/>
        <w:t>Recomendaciones: [Sugerencias para mejorar el procedimiento o realizar futuras investigaciones relacionadas con la práctica]</w:t>
        <w:br/>
        <w:br/>
        <w:t>Observaciones: [Posibles dificultades encontradas durante la práctica o cualquier otra observación relevante]</w:t>
        <w:br/>
        <w:br/>
        <w:t>Agradezco su atención y quedo a disposición para cualquier consulta o aclaración adicional.</w:t>
        <w:br/>
        <w:br/>
        <w:t>Atentamente,</w:t>
        <w:br/>
        <w:br/>
        <w:t>[Nombre del estudiante]</w:t>
        <w:br/>
        <w:t>[Curso]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