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Investigación en Word</w:t>
      </w:r>
    </w:p>
    <w:p>
      <w:r>
        <w:t>[Fecha]</w:t>
        <w:br/>
        <w:br/>
        <w:t>[Nombre del destinatario]</w:t>
        <w:br/>
        <w:t>[Cargo del destinatario]</w:t>
        <w:br/>
        <w:t>[Nombre de la organización]</w:t>
        <w:br/>
        <w:t>[Dirección de la organización]</w:t>
        <w:br/>
        <w:t>[Ciudad, estado, código postal]</w:t>
        <w:br/>
        <w:br/>
        <w:t>Estimado/a [Nombre del destinatario],</w:t>
        <w:br/>
        <w:br/>
        <w:t>Asunto: Informe de Investigación sobre [tema de investigación]</w:t>
        <w:br/>
        <w:br/>
        <w:t>Me complace presentarle el informe de investigación realizado por [nombre del investigador/a] sobre el tema de [tema de investigación]. Este informe proporciona un análisis detallado de los hallazgos y conclusiones obtenidos a través del estudio llevado a cabo entre las fechas [fecha de inicio] y [fecha de finalización].</w:t>
        <w:br/>
        <w:br/>
        <w:t>El objetivo de esta investigación fue [explicar de manera concisa el objetivo de la investigación]. Para lograr este objetivo, se llevaron a cabo las siguientes actividades:</w:t>
        <w:br/>
        <w:br/>
        <w:t>1. El establecimiento de una metodología de investigación sólida y apropiada que incluyó [mencionar los métodos utilizados, como entrevistas, encuestas, revisión de literatura, etc.].</w:t>
        <w:br/>
        <w:t>2. La recopilación de datos a través de [mencionar las fuentes utilizadas para obtener la información necesaria].</w:t>
        <w:br/>
        <w:t>3. El análisis de los datos recopilados utilizando [mencionar las técnicas de análisis utilizadas].</w:t>
        <w:br/>
        <w:t>4. La interpretación de los hallazgos y la elaboración de conclusiones significativas relacionadas con [tema de investigación].</w:t>
        <w:br/>
        <w:br/>
        <w:t>A continuación, se presentan los hallazgos más destacados de la investigación:</w:t>
        <w:br/>
        <w:br/>
        <w:t>1. [Mencionar el primer hallazgo y proporcionar una explicación detallada].</w:t>
        <w:br/>
        <w:t>2. [Mencionar el segundo hallazgo y proporcionar una explicación detallada].</w:t>
        <w:br/>
        <w:t>3. [Mencionar el tercer hallazgo y proporcionar una explicación detallada].</w:t>
        <w:br/>
        <w:br/>
        <w:t>En base a los hallazgos y conclusiones obtenidos, se recomienda [mencionar las recomendaciones basadas en los resultados de la investigación].</w:t>
        <w:br/>
        <w:br/>
        <w:t>Este informe también incluye los siguientes anexos:</w:t>
        <w:br/>
        <w:br/>
        <w:t>1. [Listar los anexos incluidos en el informe, como gráficos, tablas, entrevistas transcritas, etc.].</w:t>
        <w:br/>
        <w:br/>
        <w:t>Agradezco su apoyo y cooperación en el desarrollo de esta investigación. Si tiene alguna pregunta o desea más información sobre el informe, no dude en ponerse en contacto conmigo al [número de teléfono] o por correo electrónico a [dirección de correo electrónico].</w:t>
        <w:br/>
        <w:br/>
        <w:t>Atentamente,</w:t>
        <w:br/>
        <w:br/>
        <w:t>[Nombre del investigador/a]</w:t>
        <w:br/>
        <w:t>[Título del investigador/a]</w:t>
        <w:br/>
        <w:t>[Organización]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