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Indisciplina de un Estudiante</w:t>
      </w:r>
    </w:p>
    <w:p>
      <w:r>
        <w:t>[Nombre del colegio]</w:t>
        <w:br/>
        <w:t>[Fecha]</w:t>
        <w:br/>
        <w:br/>
        <w:t>Estimado/a [Nombre del/la Director/a del colegio],</w:t>
        <w:br/>
        <w:br/>
        <w:t>Por medio de la presente, me dirijo a usted para informar sobre un caso de indisciplina por parte del estudiante [Nombre completo del estudiante], quien cursa el [Grado] en la institución.</w:t>
        <w:br/>
        <w:br/>
        <w:t>El incidente tuvo lugar el pasado [Fecha] durante el periodo de clases, en la asignatura de [Asignatura]. Según los testimonios recopilados, el estudiante [Nombre] mostró un comportamiento inapropiado y perturbador, interrumpiendo constantemente al profesor y mostrando una actitud desafiante hacia las normas establecidas en el aula.</w:t>
        <w:br/>
        <w:br/>
        <w:t>A continuación, detallo los hechos ocurridos durante la clase:</w:t>
        <w:br/>
        <w:br/>
        <w:t>1. El estudiante [Nombre] interrumpió repetidamente al profesor mientras este impartía la lección, haciendo comentarios fuera de contexto y distrayendo a sus compañeros de clase.</w:t>
        <w:br/>
        <w:br/>
        <w:t>2. A pesar de las advertencias del profesor, [Nombre] continuó con su comportamiento disruptivo, negándose a seguir las instrucciones y mostrando una actitud desafiante hacia la autoridad.</w:t>
        <w:br/>
        <w:br/>
        <w:t>3. Se reportó que [Nombre] realizó gestos y comentarios inapropiados hacia sus compañeros de clase, generando un ambiente de hostilidad y distracción en el aula.</w:t>
        <w:br/>
        <w:br/>
        <w:t>El presente informe tiene como objetivo documentar este incidente de indisciplina por parte del estudiante [Nombre] y solicitar las acciones disciplinarias correspondientes por parte de la institución. Asimismo, se adjuntan testimonios de los compañeros de clase y del profesor involucrado, para respaldar los hechos narrados.</w:t>
        <w:br/>
        <w:br/>
        <w:t>Es importante destacar que este incidente no es aislado y se suma a otras ocasiones en las que el estudiante [Nombre] ha mostrado comportamientos similares. Por tanto, recomendamos que se tomen medidas disciplinarias apropiadas para corregir su conducta y fomentar un ambiente propicio para el aprendizaje.</w:t>
        <w:br/>
        <w:br/>
        <w:t>Agradezco su atención y pronta respuesta ante este asunto. Quedo a disposición para cualquier información adicional que pueda requerir.</w:t>
        <w:br/>
        <w:br/>
        <w:t>Atentamente,</w:t>
        <w:br/>
        <w:br/>
        <w:t>[Tu nombre completo]</w:t>
        <w:br/>
        <w:t>[Profesor/a de [Asignatura]]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