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Modelo de Informe de Gestión de Actividades</w:t>
      </w:r>
    </w:p>
    <w:p>
      <w:r>
        <w:t>Informe de Gestión de Actividades</w:t>
        <w:br/>
        <w:br/>
        <w:t>Objetivos del informe:</w:t>
        <w:br/>
        <w:t>El presente informe tiene como objetivo proporcionar un resumen detallado de las actividades realizadas durante el período mencionado, incluyendo los logros alcanzados, los desafíos enfrentados y las acciones tomadas para superarlos.</w:t>
        <w:br/>
        <w:br/>
        <w:t>Resumen ejecutivo:</w:t>
        <w:br/>
        <w:t>Durante el período comprendido entre [fecha de inicio] y [fecha de finalización], el equipo de [nombre del departamento/área] ha llevado a cabo una serie de actividades clave con el fin de alcanzar los objetivos establecidos. En general, se lograron avances significativos en todas las áreas prioritarias, aunque se encontraron algunos obstáculos que fueron abordados de manera efectiva.</w:t>
        <w:br/>
        <w:br/>
        <w:t>Actividades realizadas:</w:t>
        <w:br/>
        <w:br/>
        <w:t>1. [Descripción de la actividad 1]: Durante este período, se llevó a cabo la actividad 1 con el objetivo de [objetivo de la actividad]. Se lograron los siguientes resultados: [resultados/logros alcanzados]. Sin embargo, se encontraron los siguientes desafíos: [desafíos enfrentados]. Para superar estos desafíos, se tomaron las siguientes acciones: [acciones tomadas].</w:t>
        <w:br/>
        <w:br/>
        <w:t>2. [Descripción de la actividad 2]: La actividad 2 se realizó con el propósito de [objetivo de la actividad]. Se obtuvieron los siguientes resultados: [resultados/logros alcanzados]. No obstante, surgieron los siguientes desafíos: [desafíos enfrentados]. Para hacer frente a estos desafíos, se implementaron las siguientes acciones: [acciones tomadas].</w:t>
        <w:br/>
        <w:br/>
        <w:t>3. [Descripción de la actividad 3]: Durante este período, se llevó a cabo la actividad 3 con el objetivo de [objetivo de la actividad]. Se lograron los siguientes resultados: [resultados/logros alcanzados]. A pesar de ello, se encontraron los siguientes desafíos: [desafíos enfrentados]. Para superar estos desafíos, se tomaron las siguientes acciones: [acciones tomadas].</w:t>
        <w:br/>
        <w:br/>
        <w:t>Conclusiones:</w:t>
        <w:br/>
        <w:t>En general, se lograron avances significativos en todas las actividades planificadas durante el período mencionado. Aunque hubo desafíos, se tomaron acciones efectivas para superarlos y alcanzar los logros deseados. Se espera que estas actividades contribuyan al logro de los objetivos estratégicos del [nombre del departamento/área].</w:t>
        <w:br/>
        <w:br/>
        <w:t>Recomendaciones:</w:t>
        <w:br/>
        <w:t>Basado en las experiencias y lecciones aprendidas durante este período, se hacen las siguientes recomendaciones para futuras actividades:</w:t>
        <w:br/>
        <w:br/>
        <w:t>1. Mejorar el manejo de los recursos disponibles para optimizar los resultados.</w:t>
        <w:br/>
        <w:t>2. Fortalecer la comunicación interna y externa para una mayor efectividad en la implementación de las actividades.</w:t>
        <w:br/>
        <w:t>3. Establecer mecanismos de seguimiento y evaluación más rigurosos para medir el impacto de las actividades realizadas.</w:t>
        <w:br/>
        <w:br/>
        <w:t>Agradecimientos:</w:t>
        <w:br/>
        <w:t>Agradecemos el apoyo y la colaboración de todo el equipo involucrado en la implementación de las actividades durante este período. Su dedicación y compromiso han sido fundamentales para el éxito alcanzado.</w:t>
        <w:br/>
        <w:br/>
        <w:t>Atentamente,</w:t>
        <w:br/>
        <w:t>[Nombre del responsable de la gestión]</w:t>
        <w:br/>
        <w:t>[Cargo del responsable de la gestión]</w:t>
        <w:br/>
        <w:t>[Fecha]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