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Gestión Administrativa en Word</w:t>
      </w:r>
    </w:p>
    <w:p>
      <w:r>
        <w:t>[Logo de la empresa]</w:t>
        <w:br/>
        <w:br/>
        <w:t>INFORME DE GESTIÓN ADMINISTRATIVA</w:t>
        <w:br/>
        <w:br/>
        <w:t>Fecha: [Fecha del informe]</w:t>
        <w:br/>
        <w:t>Elaborado por: [Nombre del responsable del informe]</w:t>
        <w:br/>
        <w:t>Cargo: [Cargo del responsable del informe]</w:t>
        <w:br/>
        <w:t>Departamento: [Departamento del responsable del informe]</w:t>
        <w:br/>
        <w:br/>
        <w:t>INTRODUCCIÓN</w:t>
        <w:br/>
        <w:br/>
        <w:t>Este informe tiene como objetivo presentar un resumen de las actividades realizadas en el departamento administrativo durante el período comprendido entre [Fecha inicio] y [Fecha fin]. Se describirán los logros alcanzados, las metas cumplidas y se evaluará el desempeño del departamento de acuerdo a los indicadores establecidos.</w:t>
        <w:br/>
        <w:br/>
        <w:t>DESARROLLO</w:t>
        <w:br/>
        <w:br/>
        <w:t>1. ACTIVIDADES REALIZADAS</w:t>
        <w:br/>
        <w:br/>
        <w:t>Durante el período reportado, se llevaron a cabo las siguientes actividades:</w:t>
        <w:br/>
        <w:br/>
        <w:t>- [Describir las actividades realizadas de manera detallada, utilizando viñetas o numeración]</w:t>
        <w:br/>
        <w:br/>
        <w:t>2. LOGROS ALCANZADOS</w:t>
        <w:br/>
        <w:br/>
        <w:t>En base a las actividades realizadas, se lograron alcanzar los siguientes objetivos:</w:t>
        <w:br/>
        <w:br/>
        <w:t>- [Describir los logros alcanzados de manera detallada, utilizando viñetas o numeración]</w:t>
        <w:br/>
        <w:br/>
        <w:t>3. METAS CUMPLIDAS</w:t>
        <w:br/>
        <w:br/>
        <w:t>Se cumplieron satisfactoriamente las siguientes metas establecidas para el departamento administrativo:</w:t>
        <w:br/>
        <w:br/>
        <w:t>- [Describir las metas cumplidas de manera detallada, utilizando viñetas o numeración]</w:t>
        <w:br/>
        <w:br/>
        <w:t>4. EVALUACIÓN DE DESEMPEÑO</w:t>
        <w:br/>
        <w:br/>
        <w:t>Se evaluará el desempeño del departamento administrativo con respecto a los indicadores establecidos. A continuación, se presentan los resultados:</w:t>
        <w:br/>
        <w:br/>
        <w:t>- [Describir los resultados obtenidos de manera detallada, utilizando tablas o gráficos si es necesario]</w:t>
        <w:br/>
        <w:br/>
        <w:t>CONCLUSIONES</w:t>
        <w:br/>
        <w:br/>
        <w:t>En base a los logros alcanzados y las metas cumplidas, podemos concluir que el departamento administrativo ha tenido un desempeño destacado durante el período reportado. Se han realizado las actividades planificadas de manera eficiente y se han superado las expectativas establecidas.</w:t>
        <w:br/>
        <w:br/>
        <w:t>RECOMENDACIONES</w:t>
        <w:br/>
        <w:br/>
        <w:t>A partir de la evaluación realizada, se sugieren las siguientes recomendaciones para el mejoramiento continuo del departamento administrativo:</w:t>
        <w:br/>
        <w:br/>
        <w:t>- [Describir las recomendaciones de manera detallada, utilizando viñetas o numeración]</w:t>
        <w:br/>
        <w:br/>
        <w:t>FIRMAS</w:t>
        <w:br/>
        <w:br/>
        <w:t>_________________________</w:t>
        <w:br/>
        <w:t>[Nombre del responsable del informe]</w:t>
        <w:br/>
        <w:t>[Cargo del responsable del informe]</w:t>
        <w:br/>
        <w:br/>
        <w:t>_________________________</w:t>
        <w:br/>
        <w:t>[Firma del responsable del informe]</w:t>
        <w:br/>
        <w:br/>
        <w:t>_________________________</w:t>
        <w:br/>
        <w:t>[Nombre y cargo de otro miembro del departamento administrativo]</w:t>
        <w:br/>
        <w:br/>
        <w:t>_________________________</w:t>
        <w:br/>
        <w:t>[Firma del otro miembro del departamento administrativo]</w:t>
        <w:br/>
        <w:br/>
        <w:t>[Si es necesario, se pueden incluir más firmas y nombres de otros miembros del departamento]</w:t>
        <w:br/>
        <w:br/>
        <w:t>Anexos: [Lista de los anexos que se adjuntan al informe, si corresponde]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