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de Fin de Gestión Escolar</w:t>
      </w:r>
    </w:p>
    <w:p>
      <w:r>
        <w:t>[Nombre de la institución educativa]</w:t>
        <w:br/>
        <w:t>[Nombre del director/a]</w:t>
        <w:br/>
        <w:t>[Fecha]</w:t>
        <w:br/>
        <w:br/>
        <w:t>Asunto: Informe de Fin de Gestión Escolar</w:t>
        <w:br/>
        <w:br/>
        <w:t>Estimados miembros de la comunidad educativa,</w:t>
        <w:br/>
        <w:br/>
        <w:t>Me dirijo a ustedes para presentar el informe de fin de gestión escolar correspondiente al período [fecha de inicio - fecha de finalización]. Durante este tiempo, hemos trabajado arduamente para alcanzar nuestras metas y objetivos, brindando una educación de calidad a nuestros estudiantes.</w:t>
        <w:br/>
        <w:br/>
        <w:t>En cuanto a la gestión administrativa, se han realizado diversas acciones para mejorar el funcionamiento de la institución. Se implementó un sistema de control de asistencia y se llevaron a cabo capacitaciones para el personal no docente, con el objetivo de optimizar los procesos internos y garantizar la eficiencia en la gestión de recursos.</w:t>
        <w:br/>
        <w:br/>
        <w:t>En lo referente a la gestión pedagógica, se han realizado diversas actividades y proyectos con el fin de enriquecer el proceso educativo. Se han llevado a cabo talleres de capacitación para los docentes, promoviendo el uso de nuevas metodologías de enseñanza y la implementación de las nuevas tecnologías dentro del aula. Además, se ha realizado un seguimiento constante del desempeño académico de los estudiantes, a través de evaluaciones periódicas y programas de apoyo para aquellos que lo necesiten.</w:t>
        <w:br/>
        <w:br/>
        <w:t>En relación con los recursos y la infraestructura, se han realizado mejoras significativas. Se han efectuado reparaciones y mantenimiento de las instalaciones, adquiriendo nuevos materiales y equipos para el uso de los alumnos y los docentes. También se han gestionado proyectos para obtener recursos adicionales, como becas y donaciones, con el fin de ampliar las oportunidades educativas de nuestros estudiantes.</w:t>
        <w:br/>
        <w:br/>
        <w:t>En cuanto al área de convivencia escolar, se ha promovido un ambiente de respeto y tolerancia. Se han desarrollado talleres de prevención de la violencia y se han implementado estrategias para fomentar la participación activa de los estudiantes en la resolución de conflictos. Además, se ha trabajado en la formación de comités de padres y se ha fortalecido la comunicación entre la institución educativa y las familias.</w:t>
        <w:br/>
        <w:br/>
        <w:t>Por último, cabe mencionar que a lo largo de este período se han establecido alianzas estratégicas con otras instituciones y se han fortalecido los lazos con la comunidad. Esto nos ha permitido llevar a cabo diversas actividades extracurriculares y proyectos de responsabilidad social, en beneficio de nuestros estudiantes y de la comunidad en general.</w:t>
        <w:br/>
        <w:br/>
        <w:t>En resumen, durante este periodo de gestión hemos logrado avances significativos en diversos ámbitos de la institución educativa. Sin embargo, somos conscientes de que siempre hay áreas de mejora y nos comprometemos a continuar trabajando en pro de la excelencia educativa.</w:t>
        <w:br/>
        <w:br/>
        <w:t>Agradezco el apoyo y colaboración de toda la comunidad educativa durante este período de gestión. Esperamos seguir contando con su respaldo en el futuro.</w:t>
        <w:br/>
        <w:br/>
        <w:t>Atentamente,</w:t>
        <w:br/>
        <w:br/>
        <w:t>[Nombre del director/a]</w:t>
        <w:br/>
        <w:t>[Cargo]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