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Estudiantes Reprobados</w:t>
      </w:r>
    </w:p>
    <w:p>
      <w:r>
        <w:t>Modelo de Informe de Estudiantes Reprobados</w:t>
        <w:br/>
        <w:br/>
        <w:t>Fecha: [Fecha del informe]</w:t>
        <w:br/>
        <w:t>Destinatario: [Nombre del destinatario]</w:t>
        <w:br/>
        <w:t>Asunto: Informe de Estudiantes Reprobados</w:t>
        <w:br/>
        <w:br/>
        <w:t>Estimado/a [Nombre del destinatario],</w:t>
        <w:br/>
        <w:br/>
        <w:t>Espero que este informe le encuentre bien. Me dirijo a usted para informarle sobre el desempeño académico de algunos de nuestros estudiantes durante el período [indicar período].</w:t>
        <w:br/>
        <w:br/>
        <w:t>Durante este semestre, hemos identificado un número considerable de estudiantes que han obtenido calificaciones por debajo del nivel mínimo requerido para aprobar las asignaturas correspondientes. A continuación, se presenta una lista de los estudiantes reprobados:</w:t>
        <w:br/>
        <w:br/>
        <w:t>1. [Nombre del Estudiante 1]</w:t>
        <w:br/>
        <w:t xml:space="preserve">   - Asignatura: [Nombre de la asignatura]</w:t>
        <w:br/>
        <w:t xml:space="preserve">   - Calificación: [Calificación obtenida]</w:t>
        <w:br/>
        <w:br/>
        <w:t>2. [Nombre del Estudiante 2]</w:t>
        <w:br/>
        <w:t xml:space="preserve">   - Asignatura: [Nombre de la asignatura]</w:t>
        <w:br/>
        <w:t xml:space="preserve">   - Calificación: [Calificación obtenida]</w:t>
        <w:br/>
        <w:br/>
        <w:t>3. [Nombre del Estudiante 3]</w:t>
        <w:br/>
        <w:t xml:space="preserve">   - Asignatura: [Nombre de la asignatura]</w:t>
        <w:br/>
        <w:t xml:space="preserve">   - Calificación: [Calificación obtenida]</w:t>
        <w:br/>
        <w:br/>
        <w:t>4. [Nombre del Estudiante 4]</w:t>
        <w:br/>
        <w:t xml:space="preserve">   - Asignatura: [Nombre de la asignatura]</w:t>
        <w:br/>
        <w:t xml:space="preserve">   - Calificación: [Calificación obtenida]</w:t>
        <w:br/>
        <w:br/>
        <w:t>Estos estudiantes han demostrado dificultades para cumplir con los estándares académicos establecidos para estas asignaturas específicas. Hemos implementado varias intervenciones y medidas de apoyo, como tutorías y seguimiento individualizado, para ayudar a estos estudiantes a mejorar su rendimiento académico. Sin embargo, a pesar de nuestros esfuerzos, no han logrado alcanzar los resultados deseados.</w:t>
        <w:br/>
        <w:br/>
        <w:t>Recomendamos encarecidamente que estos estudiantes sean contactados por el departamento de orientación académica y se les ofrezcan programas de tutoría adicionales o se les asigne un plan de recuperación personalizado. Esto podría incluir sesiones de estudio adicionales, evaluaciones periódicas para monitorear su progreso y reuniones regulares con sus profesores para brindarles orientación y apoyo.</w:t>
        <w:br/>
        <w:br/>
        <w:t>Además, nos gustaría solicitar su colaboración para considerar la posibilidad de asignar un mentor a estos estudiantes. Un mentor puede brindar orientación y motivación adicional para ayudar a los estudiantes a superar las dificultades académicas y a desarrollar habilidades de estudio efectivas.</w:t>
        <w:br/>
        <w:br/>
        <w:t>Nuestro objetivo es garantizar que estos estudiantes tengan todas las oportunidades posibles para mejorar su desempeño y lograr el éxito académico. Agradecemos su atención a este asunto y esperamos trabajar juntos para brindar el apoyo necesario a estos estudiantes.</w:t>
        <w:br/>
        <w:br/>
        <w:t>Si requiere información adicional o tiene alguna pregunta, no dude en ponerse en contacto con nosotros.</w:t>
        <w:br/>
        <w:br/>
        <w:t>Atentamente,</w:t>
        <w:br/>
        <w:br/>
        <w:t>[Tu nombre]</w:t>
        <w:br/>
        <w:t>[Tu título o posición]</w:t>
        <w:br/>
        <w:t>[Nombre de la institución]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