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Estudiantes Reprobados Bolivia</w:t>
      </w:r>
    </w:p>
    <w:p>
      <w:r>
        <w:t>[Nombre del colegio/institución]</w:t>
        <w:br/>
        <w:t>[Fecha]</w:t>
        <w:br/>
        <w:br/>
        <w:t>Modelo de Informe de Estudiantes Reprobados</w:t>
        <w:br/>
        <w:br/>
        <w:t>Estimado/a [Nombre del Director/a],</w:t>
        <w:br/>
        <w:br/>
        <w:t>Mediante la presente, queremos informar a usted sobre el desempeño académico de los estudiantes reprobados durante el presente año escolar en [nombre del colegio/institución].</w:t>
        <w:br/>
        <w:br/>
        <w:t>Durante el período comprendido entre [fechas de inicio y fin del año escolar], se realizaron evaluaciones periódicas para medir el progreso de los estudiantes. Lamentablemente, los siguientes alumnos no lograron alcanzar los estándares académicos mínimos requeridos y han sido reprobados en uno o más cursos:</w:t>
        <w:br/>
        <w:br/>
        <w:t>1. [Nombre del estudiante reprobado]: Reprobado en [nombre del curso o asignatura].</w:t>
        <w:br/>
        <w:t>2. [Nombre del estudiante reprobado]: Reprobado en [nombre del curso o asignatura].</w:t>
        <w:br/>
        <w:t>3. [Nombre del estudiante reprobado]: Reprobado en [nombre del curso o asignatura].</w:t>
        <w:br/>
        <w:t>4. [Nombre del estudiante reprobado]: Reprobado en [nombre del curso o asignatura].</w:t>
        <w:br/>
        <w:t>5. [Nombre del estudiante reprobado]: Reprobado en [nombre del curso o asignatura].</w:t>
        <w:br/>
        <w:br/>
        <w:t>Es importante destacar que se han realizado todos los esfuerzos necesarios para brindar apoyo adicional a estos estudiantes, tales como tutorías y refuerzo académico, con el fin de ayudarles a mejorar su rendimiento. Además, se ha mantenido una comunicación constante con sus padres o tutores legales para informarles sobre la situación académica de los estudiantes y buscar soluciones conjuntas.</w:t>
        <w:br/>
        <w:br/>
        <w:t>En vista de que estos alumnos no alcanzaron los requisitos mínimos para aprobar los cursos correspondientes, se les ha informado a ellos y a sus padres o tutores legales, sobre la posibilidad de presentar exámenes de recuperación. Estos exámenes servirán como una oportunidad adicional para demostrar sus conocimientos y obtener una calificación aprobatoria.</w:t>
        <w:br/>
        <w:br/>
        <w:t>Agradecemos su comprensión y apoyo en este proceso, así como su colaboración en el seguimiento y supervisión de los estudiantes reprobados. Esperamos que, junto con el cuerpo docente y los padres de familia, podamos ayudar a estos estudiantes a superar estas dificultades académicas y lograr su éxito educativo.</w:t>
        <w:br/>
        <w:br/>
        <w:t>Sin más que agregar, quedamos a su disposición para cualquier consulta o aclaración adicional.</w:t>
        <w:br/>
        <w:br/>
        <w:t>Atentamente,</w:t>
        <w:br/>
        <w:br/>
        <w:t>[Nombre del Rector/Director]</w:t>
        <w:br/>
        <w:t>[Nombre del Colegio/Institución]</w:t>
        <w:br/>
        <w:t>[Cargo en el Colegio/Institución]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