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Diagnóstico Escolar</w:t>
      </w:r>
    </w:p>
    <w:p>
      <w:r>
        <w:t>MODELO DE INFORME DE DIAGNÓSTICO ESCOLAR</w:t>
        <w:br/>
        <w:br/>
        <w:t>FECHA: ___ de ____________ de 20___</w:t>
        <w:br/>
        <w:br/>
        <w:t>INFORME DE DIAGNÓSTICO ESCOLAR</w:t>
        <w:br/>
        <w:br/>
        <w:t>I. INTRODUCCIÓN</w:t>
        <w:br/>
        <w:br/>
        <w:t>El presente informe tiene como objetivo realizar un diagnóstico escolar de la institución educativa (nombre de la institución) con el fin de identificar las fortalezas y debilidades existentes en el ámbito educativo y proponer estrategias de mejora.</w:t>
        <w:br/>
        <w:br/>
        <w:t>II. ANTECEDENTES</w:t>
        <w:br/>
        <w:br/>
        <w:t>- Reseña histórica de la institución educativa.</w:t>
        <w:br/>
        <w:t>- Datos generales de la institución, como número de alumnos, docentes, personal administrativo, entre otros.</w:t>
        <w:br/>
        <w:t>- Programas y proyectos implementados en la institución.</w:t>
        <w:br/>
        <w:br/>
        <w:t>III. METODOLOGÍA</w:t>
        <w:br/>
        <w:br/>
        <w:t>Para realizar el diagnóstico escolar, se empleó la siguiente metodología:</w:t>
        <w:br/>
        <w:br/>
        <w:t>1. Observación directa: Se realizó una visita a las instalaciones de la institución educativa con el objetivo de observar el ambiente escolar, las condiciones de infraestructura, recursos disponibles, entre otros.</w:t>
        <w:br/>
        <w:br/>
        <w:t>2. Entrevistas: Se llevaron a cabo entrevistas individuales y grupales a directivos, docentes, estudiantes y padres de familia, con el fin de recabar información sobre las percepciones y necesidades existentes en la institución educativa.</w:t>
        <w:br/>
        <w:br/>
        <w:t>3. Análisis documental: Se revisaron los documentos y registros existentes en la institución educativa, como actas de evaluación, planes de estudio, proyectos educativos, entre otros.</w:t>
        <w:br/>
        <w:br/>
        <w:t>4. Encuestas: Se aplicaron encuestas a los diferentes actores involucrados en la institución educativa, con el fin de obtener información cuantitativa sobre diversos aspectos del proceso educativo.</w:t>
        <w:br/>
        <w:br/>
        <w:t>IV. RESULTADOS</w:t>
        <w:br/>
        <w:br/>
        <w:t>A continuación, se presentan los principales resultados obtenidos a partir del diagnóstico escolar:</w:t>
        <w:br/>
        <w:br/>
        <w:t>1. Infraestructura y recursos: Se identificó que la infraestructura de la institución educativa presenta deficiencias, como falta de aulas suficientes y en mal estado. Además, se evidenció la escasez de recursos educativos, como libros de texto y materiales didácticos.</w:t>
        <w:br/>
        <w:br/>
        <w:t>2. Proceso de enseñanza-aprendizaje: Se observó que en la institución educativa se carece de estrategias pedagógicas innovadoras y motivadoras que promuevan la participación activa de los estudiantes. Además, se identificó la necesidad de fortalecer la capacitación docente en el uso de las TIC (Tecnologías de la Información y Comunicación) como herramienta educativa.</w:t>
        <w:br/>
        <w:br/>
        <w:t>3. Participación de los padres de familia: Se evidenció una baja participación de los padres de familia en la institución educativa, lo que dificulta la construcción de una comunidad educativa sólida y comprometida.</w:t>
        <w:br/>
        <w:br/>
        <w:t>V. CONCLUSIONES</w:t>
        <w:br/>
        <w:br/>
        <w:t>A partir de los resultados obtenidos del diagnóstico escolar, se pueden establecer las siguientes conclusiones:</w:t>
        <w:br/>
        <w:br/>
        <w:t>- La institución educativa presenta deficiencias en cuanto a infraestructura y recursos educativos.</w:t>
        <w:br/>
        <w:t>- El proceso de enseñanza-aprendizaje requiere de estrategias pedagógicas innovadoras y motivadoras.</w:t>
        <w:br/>
        <w:t>- Es necesario fomentar una mayor participación de los padres de familia en la institución educativa.</w:t>
        <w:br/>
        <w:br/>
        <w:t>VI. RECOMENDACIONES</w:t>
        <w:br/>
        <w:br/>
        <w:t>A partir de las conclusiones obtenidas, se proponen las siguientes recomendaciones:</w:t>
        <w:br/>
        <w:br/>
        <w:t>- Realizar mejoras en la infraestructura de la institución educativa, tales como reparaciones y ampliaciones necesarias.</w:t>
        <w:br/>
        <w:t>- Implementar estrategias pedagógicas innovadoras y motivadoras que promuevan la participación activa de los estudiantes.</w:t>
        <w:br/>
        <w:t>- Realizar actividades de capacitación docente en el uso de las TIC como herramienta educativa.</w:t>
        <w:br/>
        <w:t>- Promover la participación de los padres de familia a través de reuniones, talleres y actividades complementarias.</w:t>
        <w:br/>
        <w:br/>
        <w:t>VII. PLAN DE ACCIÓN</w:t>
        <w:br/>
        <w:br/>
        <w:t>Se propone elaborar un plan de acción que incluya las siguientes acciones:</w:t>
        <w:br/>
        <w:br/>
        <w:t>- Gestión de recursos para mejorar la infraestructura de la institución educativa.</w:t>
        <w:br/>
        <w:t>- Elaboración de un programa de capacitación docente en el uso de las TIC.</w:t>
        <w:br/>
        <w:t>- Diseño e implementación de estrategias pedagógicas innovadoras y motivadoras.</w:t>
        <w:br/>
        <w:t>- Planificar actividades de participación de los padres de familia.</w:t>
        <w:br/>
        <w:br/>
        <w:t>VIII. CONCLUSIONES</w:t>
        <w:br/>
        <w:br/>
        <w:t>En conclusión, la realización del diagnóstico escolar ha permitido identificar las principales fortalezas y debilidades de la institución educativa (nombre de la institución), así como proponer estrategias de mejora. El plan de acción propuesto busca contribuir al desarrollo integral de los estudiantes y fortalecer la calidad educativa en la institución.</w:t>
        <w:br/>
        <w:br/>
        <w:t>Atentamente,</w:t>
        <w:br/>
        <w:br/>
        <w:t>_______________________</w:t>
        <w:br/>
        <w:t>Nombre del responsable del diagnóstico</w:t>
        <w:br/>
        <w:t>Cargo del responsable del diagnóstico</w:t>
        <w:br/>
        <w:br/>
        <w:t>cc: Autoridades educativas, Director(a) de la institución educativa, Docentes, Padres de familia.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