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Auditoría Especial</w:t>
      </w:r>
    </w:p>
    <w:p>
      <w:r>
        <w:t>INFORME DE AUDITORÍA ESPECIAL</w:t>
        <w:br/>
        <w:t>Nº [Número del Informe]</w:t>
        <w:br/>
        <w:t>Fecha: [Fecha del Informe]</w:t>
        <w:br/>
        <w:br/>
        <w:t>A: [Nombre de la entidad auditada]</w:t>
        <w:br/>
        <w:t>[Nombre de la Dirección]</w:t>
        <w:br/>
        <w:t>[Dirección de la entidad]</w:t>
        <w:br/>
        <w:t>[Ciudad, Estado]</w:t>
        <w:br/>
        <w:br/>
        <w:t>De: [Nombre de la firma de auditoría]</w:t>
        <w:br/>
        <w:t>[Dirección de la firma de auditoría]</w:t>
        <w:br/>
        <w:t>[Ciudad, Estado]</w:t>
        <w:br/>
        <w:br/>
        <w:t>Estimado/a [Nombre de la entidad auditada],</w:t>
        <w:br/>
        <w:br/>
        <w:t>De acuerdo con nuestra política de auditoría, hemos llevado a cabo una auditoría especial en [Nombre de la entidad auditada] con el fin de evaluar [Descripción de la naturaleza de la auditoría especial]. A continuación, presentamos los resultados de nuestra auditoría:</w:t>
        <w:br/>
        <w:br/>
        <w:t>1. Objetivo de la auditoría:</w:t>
        <w:br/>
        <w:t>El objetivo de esta auditoría especial fue [Descripción detallada del objetivo de la auditoría especial].</w:t>
        <w:br/>
        <w:br/>
        <w:t>2. Alcance de la auditoría:</w:t>
        <w:br/>
        <w:t>La auditoría se llevó a cabo durante el período comprendido entre [Fechas de inicio y finalización de la auditoría]. Hemos examinado [Descripción detallada de las áreas o aspectos examinados durante la auditoría].</w:t>
        <w:br/>
        <w:br/>
        <w:t>3. Resultados de la auditoría:</w:t>
        <w:br/>
        <w:t>Basado en nuestro examen y evaluación, hemos llegado a las siguientes conclusiones:</w:t>
        <w:br/>
        <w:br/>
        <w:t>- [Enumerar las conclusiones principales de la auditoría]</w:t>
        <w:br/>
        <w:t>- [Enumerar las recomendaciones o acciones correctivas propuestas]</w:t>
        <w:br/>
        <w:br/>
        <w:t>4. Limitaciones de la auditoría:</w:t>
        <w:br/>
        <w:t>Debemos señalar que nuestra auditoría se realizó de acuerdo con las normas de auditoría generalmente aceptadas. Sin embargo, existen limitaciones inherentes a cualquier auditoría, que pueden afectar la precisión y la confiabilidad de los resultados. Estas limitaciones incluyen [Enumerar cualquier limitación específica que haya afectado la auditoría especial].</w:t>
        <w:br/>
        <w:br/>
        <w:t>5. Responsabilidad de la entidad auditada:</w:t>
        <w:br/>
        <w:t>La entidad auditada es responsable de tomar las acciones necesarias para corregir las deficiencias identificadas y mejorar sus prácticas internas. Recomendamos que la entidad auditada tome medidas inmediatas para abordar las áreas señaladas en el informe.</w:t>
        <w:br/>
        <w:br/>
        <w:t>6. Conclusiones:</w:t>
        <w:br/>
        <w:t>En base a los hallazgos y conclusiones expuestas en este informe, recomendamos a [Nombre de la entidad auditada] que tome las medidas necesarias para abordar las deficiencias identificadas y seguir las recomendaciones propuestas. Además, es importante que la entidad auditada implemente un plan de seguimiento periódico para monitorear y evaluar su progreso en la implementación de las acciones correctivas.</w:t>
        <w:br/>
        <w:br/>
        <w:t>Agradecemos la cooperación y el apoyo brindados durante la realización de esta auditoría especial. Siéntase libre de comunicarse con nosotros si necesita aclaraciones adicionales o si desea discutir los resultados de nuestra auditoría en mayor detalle.</w:t>
        <w:br/>
        <w:br/>
        <w:t>Atentamente,</w:t>
        <w:br/>
        <w:br/>
        <w:t>[Nombre del auditor principal]</w:t>
        <w:br/>
        <w:t>[Auditor principal]</w:t>
        <w:br/>
        <w:t>[Firma de la firma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