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Informe de Auditoría Especial Bolivia</w:t>
      </w:r>
    </w:p>
    <w:p>
      <w:r>
        <w:t>[Nombre de la empresa o institución]</w:t>
        <w:br/>
        <w:t>[Dirección de la empresa o institución]</w:t>
        <w:br/>
        <w:t>[Ciudad, país]</w:t>
        <w:br/>
        <w:t>[Teléfono de la empresa o institución]</w:t>
        <w:br/>
        <w:t>[Fecha del informe]</w:t>
        <w:br/>
        <w:br/>
        <w:t>[Nombre del auditor jefe]</w:t>
        <w:br/>
        <w:t>[Nombre del equipo de auditoría]</w:t>
        <w:br/>
        <w:t>[Dirección del auditor jefe]</w:t>
        <w:br/>
        <w:t>[Ciudad, país]</w:t>
        <w:br/>
        <w:br/>
        <w:t>Informe de Auditoría Especial</w:t>
        <w:br/>
        <w:br/>
        <w:t>Estimados señores,</w:t>
        <w:br/>
        <w:br/>
        <w:t>Como parte del proceso de auditoría especial llevado a cabo en [nombre de la empresa o institución] por el equipo de auditoría encabezado por el auditor jefe, hemos completado la revisión correspondiente y presentamos el informe final con los resultados obtenidos.</w:t>
        <w:br/>
        <w:br/>
        <w:t>En el marco de la auditoría especial, nos hemos enfocado en [describir el objetivo o alcance de la auditoría especial, incluyendo áreas específicas revisadas y aspectos destacados]. La auditoría ha sido realizada siguiendo las normas de auditoría establecidas por [nombre de la entidad reguladora o normativa aplicable] y los principios de auditoría generalmente aceptados.</w:t>
        <w:br/>
        <w:br/>
        <w:t>Durante el proceso de auditoría especial, hemos llevado a cabo las siguientes actividades:</w:t>
        <w:br/>
        <w:br/>
        <w:t>1. Realización de revisiones documentales exhaustivas, incluyendo contratos, registros contables, facturas y otros documentos relevantes.</w:t>
        <w:br/>
        <w:t>2. Realización de entrevistas con personal clave de la empresa o institución, incluyendo directores, gerentes y otros miembros de la alta dirección.</w:t>
        <w:br/>
        <w:t>3. Análisis y evaluación de las políticas y procedimientos internos de la empresa o institución.</w:t>
        <w:br/>
        <w:t>4. Realización de pruebas substantivas y de cumplimiento para corroborar la veracidad de la información financiera reportada y el cumplimiento de las regulaciones vigentes.</w:t>
        <w:br/>
        <w:t>5. Verificación de la existencia y valoración de los activos físicos de la empresa o institución.</w:t>
        <w:br/>
        <w:t>6. Evaluación de los controles internos y recomendaciones para mejorar la eficiencia y efectividad de los procesos operativos.</w:t>
        <w:br/>
        <w:t>7. Recopilación y análisis de data financiera y no financiera relevante, incluyendo estados financieros, informes de gestión y otros reportes internos.</w:t>
        <w:br/>
        <w:br/>
        <w:t>Como resultado de nuestras actividades y análisis, nos complace informar que [detallar los resultados obtenidos, mencionando los aspectos destacados positivos y negativos]. Adjuntamos al presente informe un resumen detallado de nuestras conclusiones y recomendaciones.</w:t>
        <w:br/>
        <w:br/>
        <w:t>Es importante destacar que nuestra opinión se basa en la información proporcionada a lo largo de la auditoría especial y en nuestro dictamen profesional sobre la veracidad y exactitud de dicha información. Nuestra responsabilidad es expresar una opinión sobre los estados financieros e informes de gestión de la empresa o institución revisada, de acuerdo con las normas de auditoría aplicables.</w:t>
        <w:br/>
        <w:br/>
        <w:t>Esperamos que este informe sea de utilidad para la empresa o institución y que ayude a mejorar sus procesos internos y cumplir con los objetivos establecidos. Quedamos a disposición para cualquier consulta o aclaración adicional que pueda requerir.</w:t>
        <w:br/>
        <w:br/>
        <w:t xml:space="preserve">Agradecemos la confianza depositada en nosotros y la oportunidad de llevar a cabo esta auditoría especial en [nombre de la empresa o institución]. </w:t>
        <w:br/>
        <w:br/>
        <w:t>Atentamente,</w:t>
        <w:br/>
        <w:br/>
        <w:t>[Nombre del auditor jefe]</w:t>
        <w:br/>
        <w:t>[Auditor Jefe]</w:t>
        <w:br/>
        <w:br/>
        <w:t>Cc: [Nombre de los responsables de la empresa o institución]</w:t>
        <w:br/>
        <w:t>[Nombre de otras partes interesadas que recibirán copia del informe]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