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Actividades Realizadas</w:t>
      </w:r>
    </w:p>
    <w:p>
      <w:r>
        <w:t>Información de contacto:</w:t>
        <w:br/>
        <w:t>Nombre: [Tu nombre]</w:t>
        <w:br/>
        <w:t>Puesto: [Tu puesto]</w:t>
        <w:br/>
        <w:t>Departamento: [Tu departamento]</w:t>
        <w:br/>
        <w:t>Fecha: [Fecha de la elaboración del informe]</w:t>
        <w:br/>
        <w:br/>
        <w:t>Destinatario del informe:</w:t>
        <w:br/>
        <w:t>Nombre: [Nombre del destinatario]</w:t>
        <w:br/>
        <w:t>Puesto: [Puesto del destinatario]</w:t>
        <w:br/>
        <w:t>Departamento: [Departamento del destinatario]</w:t>
        <w:br/>
        <w:br/>
        <w:t>Asunto: Informe de actividades realizadas</w:t>
        <w:br/>
        <w:br/>
        <w:t>Estimado/a [Nombre del destinatario],</w:t>
        <w:br/>
        <w:br/>
        <w:t>Es un placer presentarle el informe de actividades realizadas correspondiente al periodo comprendido entre [Fecha de inicio] y [Fecha de finalización]. A continuación, detallo las actividades llevadas a cabo durante este periodo:</w:t>
        <w:br/>
        <w:br/>
        <w:t>1. Actividad 1: [Descripción detallada de la actividad 1, incluyendo fecha de inicio, fecha de finalización, tareas realizadas, objetivos cumplidos, personal involucrado, recursos utilizados, etc.]</w:t>
        <w:br/>
        <w:br/>
        <w:t>2. Actividad 2: [Descripción detallada de la actividad 2, incluyendo fecha de inicio, fecha de finalización, tareas realizadas, objetivos cumplidos, personal involucrado, recursos utilizados, etc.]</w:t>
        <w:br/>
        <w:br/>
        <w:t>3. Actividad 3: [Descripción detallada de la actividad 3, incluyendo fecha de inicio, fecha de finalización, tareas realizadas, objetivos cumplidos, personal involucrado, recursos utilizados, etc.]</w:t>
        <w:br/>
        <w:br/>
        <w:t>4. Actividad 4: [Descripción detallada de la actividad 4, incluyendo fecha de inicio, fecha de finalización, tareas realizadas, objetivos cumplidos, personal involucrado, recursos utilizados, etc.]</w:t>
        <w:br/>
        <w:br/>
        <w:t>5. Actividad 5: [Descripción detallada de la actividad 5, incluyendo fecha de inicio, fecha de finalización, tareas realizadas, objetivos cumplidos, personal involucrado, recursos utilizados, etc.]</w:t>
        <w:br/>
        <w:br/>
        <w:t>Además de las actividades mencionadas anteriormente, se llevaron a cabo otras acciones menores en el cumplimiento de nuestras responsabilidades cotidianas. Aunque no se mencionen en este informe, estas acciones fueron realizadas de manera eficiente y con los resultados esperados.</w:t>
        <w:br/>
        <w:br/>
        <w:t>También quisiera destacar que durante este periodo se realizaron reuniones regulares con el equipo de trabajo para compartir información, coordinar esfuerzos y resolver cualquier problema que surgiera. Estas reuniones fueron fundamentales para mantener la comunicación fluida y el buen rendimiento del equipo.</w:t>
        <w:br/>
        <w:br/>
        <w:t>En relación a los objetivos establecidos previamente, me complace informar que se lograron exitosamente. Los resultados obtenidos fueron los siguientes:</w:t>
        <w:br/>
        <w:br/>
        <w:t>- Objetivo 1: [Descripción detallada del objetivo 1 y los resultados obtenidos]</w:t>
        <w:br/>
        <w:t>- Objetivo 2: [Descripción detallada del objetivo 2 y los resultados obtenidos]</w:t>
        <w:br/>
        <w:t>- Objetivo 3: [Descripción detallada del objetivo 3 y los resultados obtenidos]</w:t>
        <w:br/>
        <w:br/>
        <w:t>Por último, me gustaría destacar la satisfacción del equipo de trabajo y el cumplimiento de los plazos establecidos para cada una de las actividades realizadas. Esto ha sido posible gracias al compromiso y dedicación de cada miembro del equipo.</w:t>
        <w:br/>
        <w:br/>
        <w:t>Sin otro particular, quedo a su disposición para cualquier aclaración o consulta adicional. Agradezco su atención y confianza en nuestro trabajo.</w:t>
        <w:br/>
        <w:br/>
        <w:t>Atentamente,</w:t>
        <w:br/>
        <w:br/>
        <w:t>[Tu nombre]</w:t>
        <w:br/>
        <w:t>[Tu puesto]</w:t>
        <w:br/>
        <w:t>[Tu departamento]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