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Realizadas en el Trabajo</w:t>
      </w:r>
    </w:p>
    <w:p>
      <w:r>
        <w:t>INFORME DE ACTIVIDADES REALIZADAS EN EL TRABAJO</w:t>
        <w:br/>
        <w:br/>
        <w:t>Fecha: [Fecha]</w:t>
        <w:br/>
        <w:br/>
        <w:t>Estimado [Nombre del Gerente/Supervisor]:</w:t>
        <w:br/>
        <w:br/>
        <w:t>Por medio de la presente, me dirijo a usted para informar de las actividades que he llevado a cabo en mi puesto de trabajo durante el período comprendido desde [Fecha de Inicio] hasta [Fecha de Finalización].</w:t>
        <w:br/>
        <w:br/>
        <w:t>A continuación, detallo las tareas que he realizado:</w:t>
        <w:br/>
        <w:br/>
        <w:t>1. Análisis y seguimiento de proyectos: Durante este período, he estado a cargo del análisis y seguimiento de los proyectos asignados, asegurando que se cumplan los plazos establecidos y supervisando el cumplimiento de los objetivos propuestos.</w:t>
        <w:br/>
        <w:br/>
        <w:t>2. Coordinación con departamentos internos: He mantenido una estrecha comunicación con los diversos departamentos internos de la empresa, facilitando la coordinación y el intercambio de información necesaria para el desarrollo de los proyectos.</w:t>
        <w:br/>
        <w:br/>
        <w:t>3. Elaboración de informes: He generado informes periódicos sobre el avance de los proyectos, detallando las tareas realizadas, los resultados obtenidos y las medidas adoptadas para solventar los posibles contratiempos.</w:t>
        <w:br/>
        <w:br/>
        <w:t>4. Participación en reuniones de equipo: He participado activamente en reuniones de equipo, aportando ideas y soluciones, y contribuyendo al trabajo en equipo y la toma de decisiones.</w:t>
        <w:br/>
        <w:br/>
        <w:t>5. Formación continua: He realizado cursos de formación relacionados con mi área de trabajo, con el objetivo de mejorar mis habilidades y conocimientos.</w:t>
        <w:br/>
        <w:br/>
        <w:t>6. Atención a clientes: He atendido las consultas y peticiones de los clientes de manera eficiente y cordial, proporcionando respuestas precisas y soluciones adecuadas a sus necesidades.</w:t>
        <w:br/>
        <w:br/>
        <w:t>7. Colaboración en proyectos especiales: He colaborado en proyectos especiales que surgieron durante el período, aportando mi experiencia y conocimientos para su exitosa ejecución.</w:t>
        <w:br/>
        <w:br/>
        <w:t>8. Cumplimiento de los procedimientos establecidos: He seguido los procedimientos y políticas internas de la empresa, asegurando el cumplimiento de los estándares de calidad y el respeto a las normativas vigentes.</w:t>
        <w:br/>
        <w:br/>
        <w:t>Considero que las actividades realizadas durante este período han contribuido de manera significativa al logro de los objetivos propuestos y al correcto funcionamiento de la empresa.</w:t>
        <w:br/>
        <w:br/>
        <w:t>Agradezco su atención a este informe y quedo a disposición para cualquier aclaración o ampliación que usted requiera.</w:t>
        <w:br/>
        <w:br/>
        <w:t>Atentamente,</w:t>
        <w:br/>
        <w:br/>
        <w:t>[Tu nombre]</w:t>
        <w:br/>
        <w:t>[Tu puesto de trabajo]</w:t>
        <w:br/>
        <w:t>[Tu correo electrónico]</w:t>
        <w:br/>
        <w:t>[Tu numero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