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Actividades Laborales Realizadas</w:t>
      </w:r>
    </w:p>
    <w:p>
      <w:r>
        <w:t>INFORME DE ACTIVIDADES LABORALES REALIZADAS</w:t>
        <w:br/>
        <w:br/>
        <w:t>Fecha: [Fecha de elaboración del informe]</w:t>
        <w:br/>
        <w:t>Nombre del empleado: [Nombre del empleado]</w:t>
        <w:br/>
        <w:t>Departamento: [Nombre del departamento]</w:t>
        <w:br/>
        <w:br/>
        <w:t>Estimado/a [Nombre del supervisor o destinatario del informe],</w:t>
        <w:br/>
        <w:br/>
        <w:t>Por medio de la presente, me dirijo a usted para presentarle un resumen de las actividades laborales realizadas durante el periodo comprendido del [Fecha de inicio] al [Fecha de fin].</w:t>
        <w:br/>
        <w:br/>
        <w:t>A continuación, detallo las actividades realizadas:</w:t>
        <w:br/>
        <w:br/>
        <w:t>1. Actividad 1:</w:t>
        <w:br/>
        <w:t xml:space="preserve">   - Descripción de la actividad.</w:t>
        <w:br/>
        <w:t xml:space="preserve">   - Resultados obtenidos.</w:t>
        <w:br/>
        <w:br/>
        <w:t>2. Actividad 2:</w:t>
        <w:br/>
        <w:t xml:space="preserve">   - Descripción de la actividad.</w:t>
        <w:br/>
        <w:t xml:space="preserve">   - Resultados obtenidos.</w:t>
        <w:br/>
        <w:br/>
        <w:t>3. Actividad 3:</w:t>
        <w:br/>
        <w:t xml:space="preserve">   - Descripción de la actividad.</w:t>
        <w:br/>
        <w:t xml:space="preserve">   - Resultados obtenidos.</w:t>
        <w:br/>
        <w:br/>
        <w:t>4. Actividad 4:</w:t>
        <w:br/>
        <w:t xml:space="preserve">   - Descripción de la actividad.</w:t>
        <w:br/>
        <w:t xml:space="preserve">   - Resultados obtenidos.</w:t>
        <w:br/>
        <w:br/>
        <w:t>5. Actividad 5:</w:t>
        <w:br/>
        <w:t xml:space="preserve">   - Descripción de la actividad.</w:t>
        <w:br/>
        <w:t xml:space="preserve">   - Resultados obtenidos.</w:t>
        <w:br/>
        <w:br/>
        <w:t>Es importante resaltar que durante este periodo, además de las actividades mencionadas anteriormente, he estado trabajando en otras tareas asignadas por el departamento, tales como [mencionar otras actividades]. Adicionalmente, he participado en reuniones, capacitaciones y proyectos colaborativos, en los cuales he aportado mis conocimientos y habilidades.</w:t>
        <w:br/>
        <w:br/>
        <w:t>En cuanto a los resultados obtenidos, puedo afirmar que he cumplido con los objetivos planteados en mi área de trabajo. Asimismo, he logrado mejorar mi eficiencia y productividad gracias a la implementación de diferentes estrategias y herramientas.</w:t>
        <w:br/>
        <w:br/>
        <w:t>Me pongo a su disposición para cualquier aclaración o ampliación de la información expuesta en este informe. Agradezco su atención y la oportunidad de presentarle un resumen de mis actividades laborales.</w:t>
        <w:br/>
        <w:br/>
        <w:t>Sin más por el momento, me despido.</w:t>
        <w:br/>
        <w:br/>
        <w:t>Atentamente,</w:t>
        <w:br/>
        <w:br/>
        <w:t>[Nombre del empleado]</w:t>
        <w:br/>
        <w:t>[Cargo del empleado]</w:t>
        <w:br/>
        <w:t>[Contacto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