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Actividades Educativas</w:t>
      </w:r>
    </w:p>
    <w:p>
      <w:r>
        <w:t>[Nombre de la institución educativa]</w:t>
        <w:br/>
        <w:t>[Nombre del docente a cargo]</w:t>
        <w:br/>
        <w:t>[Fecha]</w:t>
        <w:br/>
        <w:br/>
        <w:t>INFORME DE ACTIVIDADES EDUCATIVAS</w:t>
        <w:br/>
        <w:br/>
        <w:t>Estimados padres de familia,</w:t>
        <w:br/>
        <w:br/>
        <w:t>En cumplimiento con nuestra responsabilidad de informarles sobre las actividades educativas realizadas durante el período [mes/año], me complace compartir con ustedes un resumen de las actividades desarrolladas en el aula.</w:t>
        <w:br/>
        <w:br/>
        <w:t>Durante el mes de [mes], hemos trabajado arduamente para proporcionar a los estudiantes un entorno de aprendizaje enriquecedor y estimulante. A continuación, detallo las actividades más significativas:</w:t>
        <w:br/>
        <w:br/>
        <w:t>1. Tema/Proyecto: Durante este mes, nos hemos enfocado en el tema/proyecto de [tema/proyecto]. Los estudiantes han participado en actividades prácticas, investigaciones y discusiones en clase para profundizar su comprensión sobre el tema. Además, se les ha asignado tareas relacionadas para desarrollar habilidades de investigación, presentación y trabajo en equipo.</w:t>
        <w:br/>
        <w:br/>
        <w:t>2. Salidas educativas: Como parte de nuestro enfoque en el aprendizaje experiencial, hemos organizado salidas educativas durante este mes. Los estudiantes han visitado [lugar] con el objetivo de [objetivo de la visita]. Esta experiencia les permitió aplicar los conocimientos adquiridos en clase a situaciones reales y ampliar su comprensión del tema.</w:t>
        <w:br/>
        <w:br/>
        <w:t>3. Talleres y conferencias: Durante el mes, hemos invitado a expertos en el campo de [tema] a impartir talleres y conferencias a los estudiantes. Estas actividades les han dado la oportunidad de aprender de profesionales en el ámbito y han permitido el intercambio de ideas y conocimientos entre los estudiantes y los invitados.</w:t>
        <w:br/>
        <w:br/>
        <w:t>Además de estas actividades destacadas, hemos continuado con nuestra rutina diaria de clases, enfocándonos en fortalecer habilidades académicas clave y fomentar valores como la cooperación, el respeto y la responsabilidad.</w:t>
        <w:br/>
        <w:br/>
        <w:t>Valoraciones:</w:t>
        <w:br/>
        <w:br/>
        <w:t>En cuanto al rendimiento académico de los estudiantes, hemos registrado los siguientes avances:</w:t>
        <w:br/>
        <w:br/>
        <w:t>- [Detalles sobre el progreso de los estudiantes en el tema/proyecto]</w:t>
        <w:br/>
        <w:t>- [Logros alcanzados por los estudiantes]</w:t>
        <w:br/>
        <w:t>- [Áreas de mejora identificadas y estrategias de apoyo]</w:t>
        <w:br/>
        <w:br/>
        <w:t>También es importante destacar que seguimos trabajando en la implementación de nuevas metodologías de enseñanza y evaluación, así como en la integración de tecnología en el aula para mejorar la calidad de la educación.</w:t>
        <w:br/>
        <w:br/>
        <w:t>Agradecimientos:</w:t>
        <w:br/>
        <w:br/>
        <w:t>Quiero aprovechar esta oportunidad para agradecer a los padres y representantes por su apoyo constante en el proceso educativo de sus hijos. Su compromiso y colaboración son fundamentales para el éxito de nuestros estudiantes.</w:t>
        <w:br/>
        <w:br/>
        <w:t>Asimismo, agradezco al equipo docente y personal administrativo por su dedicación y trabajo arduo para crear un ambiente de aprendizaje enriquecedor y seguro.</w:t>
        <w:br/>
        <w:br/>
        <w:t>Estoy a su disposición para cualquier consulta o reunión para discutir el progreso de su hijo. Agradezco su continua confianza y colaboración.</w:t>
        <w:br/>
        <w:br/>
        <w:t>Atentamente,</w:t>
        <w:br/>
        <w:br/>
        <w:t>[Nombre del docente]</w:t>
        <w:br/>
        <w:t>[Grado/Asignatura]</w:t>
        <w:br/>
        <w:t>[Nombre de la institución educativa]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