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Accidente Vehicular Word</w:t>
      </w:r>
    </w:p>
    <w:p>
      <w:r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 la empresa o institución]</w:t>
        <w:br/>
        <w:br/>
        <w:t>Estimado/a [Nombre del destinatario],</w:t>
        <w:br/>
        <w:br/>
        <w:t>Por medio de la presente, me dirijo a usted para informarle sobre el accidente vehicular que tuvo lugar el [Fecha del accidente], en el cual estuve involucrado/a mientras conducía un vehículo propiedad de [Nombre de la empresa o institución], bajo mi cargo como empleado/a.</w:t>
        <w:br/>
        <w:br/>
        <w:t>A continuación, detallo los hechos y circunstancias del accidente:</w:t>
        <w:br/>
        <w:br/>
        <w:t>1. Fecha del accidente: [Fecha]</w:t>
        <w:br/>
        <w:t>2. Hora del accidente: [Hora]</w:t>
        <w:br/>
        <w:t>3. Ubicación del accidente: [Dirección o nombre de la vía]</w:t>
        <w:br/>
        <w:t>4. Descripción del accidente: [Detallar cómo ocurrió el accidente, incluyendo las condiciones de la vía, el clima y los vehículos involucrados]</w:t>
        <w:br/>
        <w:t>5. Daños materiales: [Describir los daños sufridos por los vehículos involucrados y cualquier otro daño material]</w:t>
        <w:br/>
        <w:t>6. Lesiones o daños físicos: [Indicar si hubo lesiones o daños físicos a los ocupantes de los vehículos involucrados]</w:t>
        <w:br/>
        <w:t>7. Testigos presenciales: [Incluir los nombres y datos de contacto de los testigos, si los hubiere]</w:t>
        <w:br/>
        <w:t>8. Medidas tomadas después del accidente: [Mencionar las acciones que se llevaron a cabo después del accidente, como el intercambio de información con el otro conductor, la notificación a las autoridades, la búsqueda de atención médica, etc.]</w:t>
        <w:br/>
        <w:br/>
        <w:t>Además, adjunto al presente informe copias de los siguientes documentos relacionados con el accidente:</w:t>
        <w:br/>
        <w:br/>
        <w:t>- Fotografías de los vehículos involucrados y los daños sufridos.</w:t>
        <w:br/>
        <w:t>- Copia del parte de accidente presentado a las autoridades competentes.</w:t>
        <w:br/>
        <w:t>- Copia del informe policial, en caso de que hubiese sido elaborado.</w:t>
        <w:br/>
        <w:t>- Copia de los informes médicos, en caso de que hubiese habido lesiones.</w:t>
        <w:br/>
        <w:br/>
        <w:t>Por otra parte, es importante mencionar que asumo plena responsabilidad por el accidente, ya que reconozco que ocurrió debido a mi negligencia/inobservancia de las normas de tránsito, y me comprometo a hacerme cargo de cualquier reparación o indemnización que pueda corresponder.</w:t>
        <w:br/>
        <w:br/>
        <w:t xml:space="preserve">Agradezco su atención y quedo a su disposición para cualquier consulta adicional. </w:t>
        <w:br/>
        <w:br/>
        <w:t>Atentamente,</w:t>
        <w:br/>
        <w:br/>
        <w:t>[Tu nombre]</w:t>
        <w:br/>
        <w:t>[Tu cargo en la empresa o institución]</w:t>
        <w:br/>
        <w:t>[Datos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