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de Reparación</w:t>
      </w:r>
    </w:p>
    <w:p>
      <w:r>
        <w:t>INFORME TÉCNICO DE REPARACIÓN</w:t>
        <w:br/>
        <w:br/>
        <w:t>Fecha: [Fecha de emisión del informe]</w:t>
        <w:br/>
        <w:t>Número de informe: [Número de informe]</w:t>
        <w:br/>
        <w:br/>
        <w:t>Asunto: Reparación de [Especificar el objeto o equipo reparado]</w:t>
        <w:br/>
        <w:br/>
        <w:t>Objetivo del informe:</w:t>
        <w:br/>
        <w:t>El presente informe tiene como objetivo documentar el proceso de reparación llevado a cabo en [Especificar el objeto o equipo reparado]. Se detallarán las actividades realizadas, los materiales y recursos utilizados, así como los resultados obtenidos.</w:t>
        <w:br/>
        <w:br/>
        <w:t>Descripción del objeto o equipo reparado:</w:t>
        <w:br/>
        <w:t>[Especificar las características y funcionalidades del objeto o equipo reparado. Incluir información relevante como marca, modelo, número de serie, entre otros datos identificativos.]</w:t>
        <w:br/>
        <w:br/>
        <w:t>Actividades realizadas:</w:t>
        <w:br/>
        <w:t>Durante el proceso de reparación se llevaron a cabo las siguientes actividades:</w:t>
        <w:br/>
        <w:br/>
        <w:t>1. Inspección inicial: Se llevó a cabo una inspección exhaustiva del objeto o equipo a fin de identificar los problemas o daños presentes.</w:t>
        <w:br/>
        <w:br/>
        <w:t>2. Diagnóstico: Basándonos en los resultados de la inspección, se procedió a realizar un diagnóstico de los problemas o daños detectados en el objeto o equipo. Se elaboró un informe detallado con las causas del malfuncionamiento y las posibles soluciones.</w:t>
        <w:br/>
        <w:br/>
        <w:t>3. Plan de reparación: Una vez identificados los problemas, se desarrolló un plan de reparación que contemplaba las acciones necesarias para solucionarlos. Se establecieron los recursos y materiales requeridos, así como los plazos estimados de ejecución.</w:t>
        <w:br/>
        <w:br/>
        <w:t>4. Reparación: Se llevaron a cabo las siguientes acciones durante la fase de reparación:</w:t>
        <w:br/>
        <w:t xml:space="preserve">   - Desmontaje y limpieza.</w:t>
        <w:br/>
        <w:t xml:space="preserve">   - Reemplazo de piezas defectuosas.</w:t>
        <w:br/>
        <w:t xml:space="preserve">   - Ajustes y calibraciones.</w:t>
        <w:br/>
        <w:t xml:space="preserve">   - Pruebas de funcionamiento.</w:t>
        <w:br/>
        <w:br/>
        <w:t>5. Verificación y validación: Una vez concluida la reparación, se realizaron pruebas exhaustivas para verificar y validar el correcto funcionamiento del objeto o equipo reparado.</w:t>
        <w:br/>
        <w:br/>
        <w:t>Resultados obtenidos:</w:t>
        <w:br/>
        <w:t>Como resultado de la reparación llevada a cabo, se logró restaurar el funcionamiento óptimo del objeto o equipo. Se verificó que todas las funcionalidades estaban operativas y se realizaron pruebas adicionales para garantizar su rendimiento a largo plazo.</w:t>
        <w:br/>
        <w:br/>
        <w:t>Recomendaciones adicionales:</w:t>
        <w:br/>
        <w:t>Se recomienda llevar a cabo un mantenimiento periódico del objeto o equipo reparado a fin de prolongar su vida útil y prevenir posibles averías futuras. También se sugiere realizar pruebas de funcionamiento regulares para asegurar su correcto desempeño.</w:t>
        <w:br/>
        <w:br/>
        <w:t>Conclusiones:</w:t>
        <w:br/>
        <w:t>La reparación de [Especificar el objeto o equipo reparado] ha sido exitosa, logrando restablecer su funcionamiento adecuado. Se han cumplido los objetivos planteados y se han obtenido resultados satisfactorios. Se espera que el objeto o equipo reparado tenga una vida útil prolongada y un rendimiento óptimo.</w:t>
        <w:br/>
        <w:br/>
        <w:t>Firma:</w:t>
        <w:br/>
        <w:t>[Nombre y cargo del técnico responsable de la reparación]</w:t>
        <w:br/>
        <w:br/>
        <w:t>Dirección:</w:t>
        <w:br/>
        <w:t>[Nombre y dirección de la empresa o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