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Técnico de Obra en Word</w:t>
      </w:r>
    </w:p>
    <w:p>
      <w:r>
        <w:t>[Nombre de la empresa]</w:t>
        <w:br/>
        <w:t>[Fecha]</w:t>
        <w:br/>
        <w:br/>
        <w:t>[Nombre del destinatario]</w:t>
        <w:br/>
        <w:t>[Cargo del destinatario]</w:t>
        <w:br/>
        <w:t>[Dirección del destinatario]</w:t>
        <w:br/>
        <w:br/>
        <w:t>Estimado/a [Nombre del destinatario],</w:t>
        <w:br/>
        <w:br/>
        <w:t>Adjunto le presento el informe técnico de la obra llevada a cabo en [Nombre del proyecto]. El objetivo de este informe es proporcionarle un resumen detallado de los trabajos realizados, así como los resultados obtenidos y las recomendaciones necesarias.</w:t>
        <w:br/>
        <w:br/>
        <w:t>1. Descripción de la obra:</w:t>
        <w:br/>
        <w:t>La obra consistió en [Descripción detallada de la obra, incluyendo los trabajos realizados, los materiales utilizados y las fechas de inicio y finalización].</w:t>
        <w:br/>
        <w:br/>
        <w:t>2. Resultados obtenidos:</w:t>
        <w:br/>
        <w:t>Durante la ejecución de la obra, se obtuvieron los siguientes resultados:</w:t>
        <w:br/>
        <w:t>- [Describir los logros alcanzados, por ejemplo, cumplimiento de plazos, calidad de los materiales utilizados, etc.].</w:t>
        <w:br/>
        <w:br/>
        <w:t>3. Problemas encontrados:</w:t>
        <w:br/>
        <w:t>Durante el proceso de construcción, se encontraron los siguientes problemas:</w:t>
        <w:br/>
        <w:t>- [Enumerar los problemas encontrados y las soluciones aplicadas para resolverlos].</w:t>
        <w:br/>
        <w:br/>
        <w:t>4. Recomendaciones:</w:t>
        <w:br/>
        <w:t>Con base en nuestra experiencia en la realización de esta obra, hemos identificado las siguientes recomendaciones para futuros proyectos similares:</w:t>
        <w:br/>
        <w:t>- [Enumerar las recomendaciones, por ejemplo, mejoras en el proceso constructivo, selección de materiales, etc.].</w:t>
        <w:br/>
        <w:br/>
        <w:t>Adjunto a este informe técnico, encontrará también fotografías que muestran el avance de la obra y los resultados obtenidos.</w:t>
        <w:br/>
        <w:br/>
        <w:t>Agradecemos su confianza en nuestro equipo para llevar a cabo este proyecto y quedamos a su disposición para cualquier consulta adicional que pueda tener.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