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Técnico Pedagógico en Logros, Dificultades y Sugerencias</w:t>
      </w:r>
    </w:p>
    <w:p>
      <w:r>
        <w:t>INFORME TÉCNICO PEDAGÓGICO</w:t>
        <w:br/>
        <w:br/>
        <w:t>I. INTRODUCCIÓN</w:t>
        <w:br/>
        <w:t>El presente informe tiene como objetivo brindar un análisis integral del avance pedagógico en el aula durante el periodo comprendido entre _______ y _________. En este informe, se detallarán los logros, dificultades y sugerencias encontradas durante dicho periodo.</w:t>
        <w:br/>
        <w:br/>
        <w:t>II. LOGROS</w:t>
        <w:br/>
        <w:t>Durante el periodo analizado, se observaron los siguientes logros:</w:t>
        <w:br/>
        <w:br/>
        <w:t>1. Avance en el desarrollo de habilidades: Se pudo observar un progreso significativo en el desarrollo de habilidades cognitivas y socioemocionales de los estudiantes. Los niños han demostrado mayor capacidad para resolver problemas, trabajar en equipo, expresar sus emociones y tomar decisiones de manera autónoma.</w:t>
        <w:br/>
        <w:br/>
        <w:t>2. Mejora en la participación y motivación: Los estudiantes han mostrado mayor interés y participación activa en las actividades propuestas, lo cual ha generado un ambiente de aprendizaje más dinámico y enriquecedor. Se ha fomentado la participación equitativa de todos los estudiantes, promoviendo un clima de respeto y colaboración.</w:t>
        <w:br/>
        <w:br/>
        <w:t>3. Fortalecimiento de la autoestima y confianza: Se ha observado un progreso en la autoestima y confianza de los estudiantes, especialmente en aquellos que presentaban dificultades previas. Los niños se muestran más seguros de sí mismos, participan activamente en las actividades y se sienten capaces de enfrentar nuevos retos.</w:t>
        <w:br/>
        <w:br/>
        <w:t>III. DIFICULTADES</w:t>
        <w:br/>
        <w:t>Durante el periodo analizado, se presentaron las siguientes dificultades:</w:t>
        <w:br/>
        <w:br/>
        <w:t>1. Dificultades de aprendizaje: Algunos estudiantes han manifestado dificultades para comprender determinados contenidos o para adquirir nuevas habilidades. Se ha identificado la necesidad de adecuar las estrategias pedagógicas y de brindar apoyo individualizado para superar estas dificultades.</w:t>
        <w:br/>
        <w:br/>
        <w:t>2. Falta de recursos materiales: La falta de recursos materiales ha sido un obstáculo para el desarrollo de algunas actividades planificadas. Se requiere de una mayor asignación de recursos y materiales educativos para garantizar un aprendizaje integral y enriquecedor.</w:t>
        <w:br/>
        <w:br/>
        <w:t>3. Ausentismo y desmotivación: Algunos estudiantes han mostrado desmotivación y un alto índice de ausentismo durante el periodo evaluado. Se requiere una intervención extra para abordar estas dificultades y promover la asistencia regular de los estudiantes.</w:t>
        <w:br/>
        <w:br/>
        <w:t>IV. SUGERENCIAS</w:t>
        <w:br/>
        <w:t>Para mejorar el proceso pedagógico, se sugiere considerar las siguientes acciones:</w:t>
        <w:br/>
        <w:br/>
        <w:t>1. Implementar estrategias de apoyo individual: Se deben implementar estrategias pedagógicas diferenciadas para atender las dificultades de aprendizaje identificadas. Esto podría incluir clases de refuerzo, actividades complementarias y adaptaciones curriculares para asegurar un aprendizaje inclusivo y eficaz.</w:t>
        <w:br/>
        <w:br/>
        <w:t>2. Mejorar la asignación de recursos materiales: Es importante garantizar la disponibilidad de recursos materiales adecuados y suficientes para el desarrollo de las actividades educativas. Se sugiere realizar una evaluación de las necesidades y gestionar la asignación de recursos de manera eficiente.</w:t>
        <w:br/>
        <w:br/>
        <w:t>3. Fortalecer la relación escuela-familia: Se debe promover una mayor participación de las familias en el proceso educativo, involucrándolas en la toma de decisiones y brindándoles apoyo y orientación. Se recomienda realizar reuniones periódicas con los padres para informarles sobre el progreso de sus hijos y establecer estrategias conjuntas para superar las dificultades identificadas.</w:t>
        <w:br/>
        <w:br/>
        <w:t>V. CONCLUSIONES</w:t>
        <w:br/>
        <w:t>En conclusión, durante el periodo comprendido entre _______ y _______, se han obtenido importantes logros en el desarrollo pedagógico de los estudiantes. Sin embargo, también se han identificado algunas dificultades que requieren de una intervención específica. Las sugerencias mencionadas anteriormente podrían contribuir a superar estas dificultades y fortalecer el proceso de enseñanza-aprendizaje.</w:t>
        <w:br/>
        <w:br/>
        <w:t>VI. RECOMENDACIONES</w:t>
        <w:br/>
        <w:t>Se recomienda implementar las sugerencias antes mencionadas y realizar un seguimiento constante del proceso pedagógico para evaluar el impacto de las acciones implementadas. Además, se sugiere realizar una revisión periódica de las estrategias pedagógicas para garantizar su eficacia y adecuación a las necesidades de los estudiantes.</w:t>
        <w:br/>
        <w:br/>
        <w:t>Atentamente,</w:t>
        <w:br/>
        <w:br/>
        <w:t>[Nombre del docente]</w:t>
        <w:br/>
        <w:t>[Cargo del docente]</w:t>
        <w:br/>
        <w:t>[Firma del docente]</w:t>
        <w:br/>
        <w:t>[Fecha]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