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Técnico Mecánico Automotriz Word</w:t>
      </w:r>
    </w:p>
    <w:p>
      <w:r>
        <w:t>[Nombre de la empresa]</w:t>
        <w:br/>
        <w:t>[Nombre del departamento]</w:t>
        <w:br/>
        <w:t>[Fecha]</w:t>
        <w:br/>
        <w:br/>
        <w:t>Asunto: Informe Técnico Mecánico Automotriz</w:t>
        <w:br/>
        <w:br/>
        <w:t>Estimado/a [Nombre del destinatario],</w:t>
        <w:br/>
        <w:br/>
        <w:t>Por medio de la presente, me dirijo a usted para presentarle el informe técnico sobre el estado actual de [vehículo/es] bajo mi supervisión como mecánico automotriz en [Nombre de la empresa].</w:t>
        <w:br/>
        <w:br/>
        <w:t>I. Información general del vehículo:</w:t>
        <w:br/>
        <w:br/>
        <w:t>Tipo de vehículo: [Modelo]</w:t>
        <w:br/>
        <w:t>Año de fabricación: [Año]</w:t>
        <w:br/>
        <w:t>Número de identificación del vehículo (VIN): [VIN]</w:t>
        <w:br/>
        <w:t>Kilometraje actual: [Kilometros]</w:t>
        <w:br/>
        <w:br/>
        <w:t>II. Descripción de la revisión realizada:</w:t>
        <w:br/>
        <w:br/>
        <w:t>En el presente informe se han llevado a cabo las siguientes revisiones y reparaciones en el/los vehículo/os mencionados:</w:t>
        <w:br/>
        <w:br/>
        <w:t>1. Examen visual del vehículo: Se ha inspeccionado el exterior e interior del vehículo en busca de posibles daños estructurales, óxido, desgastes u otros desperfectos visibles.</w:t>
        <w:br/>
        <w:br/>
        <w:t>2. Revisión del sistema de frenos: Se han verificado los discos de freno, pastillas, pinzas, y líquido de frenos, asegurándose de que no presenten problemas de desgaste o mal funcionamiento.</w:t>
        <w:br/>
        <w:br/>
        <w:t>3. Inspección del sistema de suspensión: Se han examinado los amortiguadores, muelles y barras estabilizadoras, identificando cualquier signo de desgaste que pueda afectar la estabilidad del vehículo.</w:t>
        <w:br/>
        <w:br/>
        <w:t>4. Revisión del sistema de dirección: Se ha comprobado la alineación de las ruedas y se han examinado los componentes del sistema de dirección en busca de posibles desgastes o fugas.</w:t>
        <w:br/>
        <w:br/>
        <w:t>5. Revisión del sistema de luces: Se han probado todas las luces del vehículo, incluyendo faros, luces intermitentes, luces de freno y luces de marcha atrás, asegurándose de que funcionen correctamente.</w:t>
        <w:br/>
        <w:br/>
        <w:t>6. Inspección del motor: Se ha llevado a cabo una revisión general del motor, comprobando niveles de aceite, líquido refrigerante, filtros de aire y combustible, y revisando los cables y los sistemas de encendido.</w:t>
        <w:br/>
        <w:br/>
        <w:t>III. Resultados de la revisión:</w:t>
        <w:br/>
        <w:br/>
        <w:t>El resultado de la revisión técnica realizada en [vehículo/es] arroja los siguientes resultados:</w:t>
        <w:br/>
        <w:br/>
        <w:t>- El estado general del vehículo es [bueno, aceptable, malo].</w:t>
        <w:br/>
        <w:t>- Se han identificado y reparado los siguientes problemas:</w:t>
        <w:br/>
        <w:t xml:space="preserve">  [Descripción de los problemas y acciones tomadas para su resolución]</w:t>
        <w:br/>
        <w:br/>
        <w:t>IV. Recomendaciones y acciones futuras:</w:t>
        <w:br/>
        <w:br/>
        <w:t>A partir de la revisión técnica realizada, se recomienda llevar a cabo las siguientes acciones:</w:t>
        <w:br/>
        <w:br/>
        <w:t>- Realizar un cambio de aceite y filtro en un plazo de [indicar plazo].</w:t>
        <w:br/>
        <w:t>- Revisar y ajustar la alineación de las ruedas en un plazo de [indicar plazo].</w:t>
        <w:br/>
        <w:t>- Realizar una limpieza profunda del sistema de inyección en un plazo de [indicar plazo].</w:t>
        <w:br/>
        <w:br/>
        <w:t>Asimismo, se sugiere llevar a cabo un mantenimiento regular para garantizar el buen funcionamiento y la durabilidad del vehículo.</w:t>
        <w:br/>
        <w:br/>
        <w:t>V. Conclusiones:</w:t>
        <w:br/>
        <w:br/>
        <w:t>En base a la revisión técnica realizada, se puede concluir que el estado general de [vehículo/es] es [bueno, aceptable, malo]. Si se llevan a cabo las recomendaciones y acciones futuras mencionadas, se espera que el vehículo mantenga un óptimo desempeño y prolongue su vida útil.</w:t>
        <w:br/>
        <w:br/>
        <w:t>Si tuviera alguna pregunta o deseara obtener más información sobre el presente informe técnico, no dude en ponerse en contacto conmigo.</w:t>
        <w:br/>
        <w:br/>
        <w:t>Agradezco la atención prestada y quedo a su disposición para cualquier consulta adicional.</w:t>
        <w:br/>
        <w:br/>
        <w:t>Atentamente,</w:t>
        <w:br/>
        <w:br/>
        <w:t>[Tu nombre]</w:t>
        <w:br/>
        <w:t>Mecánico Automotriz</w:t>
        <w:br/>
        <w:t>[Nombre de la empresa]</w:t>
        <w:br/>
        <w:t>[Teléfono]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