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Informe Pedagógico para Primaria</w:t>
      </w:r>
    </w:p>
    <w:p>
      <w:r>
        <w:t>[Nombre de la institución educativa]</w:t>
        <w:br/>
        <w:t>[Fecha]</w:t>
        <w:br/>
        <w:br/>
        <w:t>Informe Pedagógico</w:t>
        <w:br/>
        <w:br/>
        <w:t>Estimados padres/tutores:</w:t>
        <w:br/>
        <w:br/>
        <w:t>Queremos informarles sobre el progreso y desarrollo académico de su hijo/a durante el periodo comprendido entre [fecha de inicio] y [fecha de finalización].</w:t>
        <w:br/>
        <w:br/>
        <w:t>Datos del estudiante:</w:t>
        <w:br/>
        <w:t>Nombre: [Nombre del estudiante]</w:t>
        <w:br/>
        <w:t>Grado: [Grado del estudiante]</w:t>
        <w:br/>
        <w:br/>
        <w:t>En este informe, analizaremos los diferentes aspectos del aprendizaje de su hijo/a, incluyendo las áreas de desarrollo social, emocional y académico.</w:t>
        <w:br/>
        <w:br/>
        <w:t>Desarrollo social y emocional:</w:t>
        <w:br/>
        <w:t>Durante este periodo, [nombre del estudiante] ha demostrado un buen desarrollo en sus habilidades sociales, mostrando respeto y empatía hacia sus compañeros. Participa activamente en actividades grupales y muestra interés en colaborar con los demás. Ha mejorado en su capacidad para controlar sus emociones y expresar sus sentimientos de manera apropiada.</w:t>
        <w:br/>
        <w:br/>
        <w:t>Desarrollo académico:</w:t>
        <w:br/>
        <w:t>En cuanto al desarrollo académico, [nombre del estudiante] ha mostrado un progreso satisfactorio en las diferentes áreas curriculares. A continuación, detallamos sus logros por asignatura:</w:t>
        <w:br/>
        <w:br/>
        <w:t>- Matemáticas: [nombre del estudiante] ha desarrollado un buen entendimiento de los conceptos matemáticos básicos como sumas, restas, multiplicaciones y divisiones. Ha demostrado habilidades para resolver problemas matemáticos simples y ha mejorado su capacidad para organizar y analizar datos.</w:t>
        <w:br/>
        <w:br/>
        <w:t>- Lenguaje y comunicación: [nombre del estudiante] ha progresado en su capacidad para leer y comprender textos de mayor complejidad. Ha mejorado su fluidez y pronunciación al leer en voz alta. También ha mostrado una mejor expresión escrita, utilizando vocabulario más variado y estructuras gramaticales adecuadas.</w:t>
        <w:br/>
        <w:br/>
        <w:t>- Ciencias sociales: [nombre del estudiante] ha adquirido conocimientos sobre diferentes culturas, geografía y eventos históricos relevantes. Ha mostrado interés en aprender sobre el entorno social y cultural que le rodea.</w:t>
        <w:br/>
        <w:br/>
        <w:t>- Ciencias naturales: [nombre del estudiante] ha demostrado curiosidad y entusiasmo por aprender sobre los diferentes fenómenos naturales. Ha participado activamente en experimentos científicos y ha mostrado una buena comprensión de los conceptos básicos de esta asignatura.</w:t>
        <w:br/>
        <w:br/>
        <w:t>Recomendaciones:</w:t>
        <w:br/>
        <w:t>Basados en la evaluación de su hijo/a, nos complace informarles que ha obtenido un progreso satisfactorio en todas las áreas académicas. Sin embargo, recomendamos continuar apoyándole en los siguientes aspectos:</w:t>
        <w:br/>
        <w:br/>
        <w:t>- Fomentar la lectura en casa para mejorar su comprensión lectora y su vocabulario.</w:t>
        <w:br/>
        <w:t>- Motivarle a resolver problemas matemáticos de mayor complejidad para seguir fortaleciendo sus habilidades matemáticas.</w:t>
        <w:br/>
        <w:t>- Apoyarle en el estudio de las ciencias naturales y sociales, proporcionándole recursos adicionales como libros o documentales.</w:t>
        <w:br/>
        <w:br/>
        <w:t>Conclusiones:</w:t>
        <w:br/>
        <w:t>En general, [nombre del estudiante] ha demostrado un buen desempeño académico y un desarrollo positivo en sus habilidades sociales y emocionales. Valoramos su esfuerzo y participación activa en clase. Estamos seguros de que, con su apoyo continuo, su hijo/a continuará alcanzando logros académicos.</w:t>
        <w:br/>
        <w:br/>
        <w:t>Agradecemos su confianza en nuestra institución educativa y quedamos a su disposición para cualquier pregunta o inquietud que puedan tener.</w:t>
        <w:br/>
        <w:br/>
        <w:t>Atentamente,</w:t>
        <w:br/>
        <w:br/>
        <w:t>[Nombre del maestro/a]</w:t>
        <w:br/>
        <w:t>[Título del maestro/a]</w:t>
        <w:br/>
        <w:t>[Nombre de la institución educativa]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