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de un Alumno</w:t>
      </w:r>
    </w:p>
    <w:p>
      <w:r>
        <w:t>INFORME PEDAGÓGICO DE ALUMNO</w:t>
        <w:br/>
        <w:br/>
        <w:t>Fecha: [Fecha del Informe]</w:t>
        <w:br/>
        <w:t>Nombre del alumno: [Nombre completo del alumno]</w:t>
        <w:br/>
        <w:t>Fecha de nacimiento: [Fecha de nacimiento del alumno]</w:t>
        <w:br/>
        <w:t>Nivel educativo: [Nivel educativo del alumno]</w:t>
        <w:br/>
        <w:t>Curso: [Curso actual del alumno]</w:t>
        <w:br/>
        <w:t>Institución educativa: [Nombre de la institución educativa]</w:t>
        <w:br/>
        <w:t>Docente responsable: [Nombre completo del docente responsable]</w:t>
        <w:br/>
        <w:br/>
        <w:t>I. Datos Generales:</w:t>
        <w:br/>
        <w:br/>
        <w:t>- Nombre del alumno: [Nombre completo del alumno]</w:t>
        <w:br/>
        <w:t>- Edad: [Edad del alumno]</w:t>
        <w:br/>
        <w:t>- Fecha de nacimiento: [Fecha de nacimiento del alumno]</w:t>
        <w:br/>
        <w:t>- Curso: [Curso actual del alumno]</w:t>
        <w:br/>
        <w:t>- Institución educativa: [Nombre de la institución educativa]</w:t>
        <w:br/>
        <w:t>- Docente responsable: [Nombre completo del docente responsable]</w:t>
        <w:br/>
        <w:br/>
        <w:t>II. Desarrollo académico:</w:t>
        <w:br/>
        <w:br/>
        <w:t>1. Rendimiento académico:</w:t>
        <w:br/>
        <w:br/>
        <w:t>- Descripción del rendimiento académico general del alumno: [Describir el rendimiento académico general del alumno en todas las áreas curriculares, destacando fortalezas y debilidades].</w:t>
        <w:br/>
        <w:br/>
        <w:t>2. Participación en clase:</w:t>
        <w:br/>
        <w:br/>
        <w:t>- Nivel de participación del alumno en clase: [Describir el nivel de participación del alumno en las actividades y discusiones en clase].</w:t>
        <w:br/>
        <w:br/>
        <w:t>3. Habilidades y competencias:</w:t>
        <w:br/>
        <w:br/>
        <w:t>- Descripción de las habilidades y competencias desarrolladas por el alumno: [Mencionar las habilidades y competencias que el alumno ha desarrollado durante el período evaluado, como por ejemplo habilidades sociales, habilidades de investigación, competencias digitales, entre otras].</w:t>
        <w:br/>
        <w:br/>
        <w:t>III. Aspectos emocionales y sociales:</w:t>
        <w:br/>
        <w:br/>
        <w:t>1. Relaciones interpersonales:</w:t>
        <w:br/>
        <w:br/>
        <w:t>- Descripción de las relaciones del alumno con sus compañeros y docentes: [Describir cómo se relaciona el alumno con sus compañeros y docentes, destacando aspectos positivos y áreas que podrían mejorarse].</w:t>
        <w:br/>
        <w:br/>
        <w:t>2. Comportamiento:</w:t>
        <w:br/>
        <w:br/>
        <w:t>- Descripción del comportamiento del alumno en el aula y en la institución educativa: [Describir el comportamiento del alumno en el aula y en la institución educativa, destacando aspectos positivos y áreas que podrían mejorarse].</w:t>
        <w:br/>
        <w:br/>
        <w:t>IV. Recomendaciones:</w:t>
        <w:br/>
        <w:br/>
        <w:t>- Recomendaciones para mejorar el rendimiento académico del alumno: [Brindar recomendaciones específicas para mejorar el rendimiento académico y las habilidades del alumno, considerando aspectos individuales].</w:t>
        <w:br/>
        <w:br/>
        <w:t>- Recomendaciones para favorecer la integración social y emocional del alumno: [Brindar recomendaciones específicas para favorecer la integración social y emocional del alumno, considerando aspectos individuales].</w:t>
        <w:br/>
        <w:br/>
        <w:t>V. Conclusiones:</w:t>
        <w:br/>
        <w:br/>
        <w:t>- Conclusiones generales del informe: [Escribir conclusiones generales acerca del desarrollo académico, emocional y social del alumno, destacando fortalezas y áreas a mejorar].</w:t>
        <w:br/>
        <w:br/>
        <w:t>Firma del docente responsable: [Firma del docente responsable]</w:t>
        <w:br/>
        <w:t>Nombre y cargo del docente responsable: [Nombre y cargo del docente responsable]</w:t>
        <w:br/>
        <w:br/>
        <w:t>Nota: Este informe es de carácter confidencial y su contenido está protegido por la ley de protección de datos personales. Su distribución y divulgación sin autorización está prohibida.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