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Pedagógico Nivel Inicial</w:t>
      </w:r>
    </w:p>
    <w:p>
      <w:r>
        <w:t>Nombre del alumno: Juan Pérez</w:t>
        <w:br/>
        <w:t>Edad: 4 años</w:t>
        <w:br/>
        <w:t>Fecha del informe: 20 de abril de 2022</w:t>
        <w:br/>
        <w:br/>
        <w:t>Estimados padres,</w:t>
        <w:br/>
        <w:br/>
        <w:t>Les escribo para informarles sobre el progreso y rendimiento de Juan en el nivel inicial durante el período comprendido entre febrero y abril de 2022. Durante este tiempo, hemos observado un notable desarrollo en diferentes áreas, incluyendo el lenguaje, la socialización y el desarrollo físico.</w:t>
        <w:br/>
        <w:br/>
        <w:t>En cuanto al lenguaje, Juan ha mostrado un avance significativo en su capacidad de comunicarse verbalmente. Presenta un amplio vocabulario y es capaz de expresar sus pensamientos y sentimientos de manera clara y coherente. Además, muestra interés en aprender nuevas palabras y utiliza estructuras gramaticales correctas en sus frases. Continuaremos fomentando su desarrollo lingüístico a través de actividades de lectura, escritura y conversación.</w:t>
        <w:br/>
        <w:br/>
        <w:t>En cuanto a la socialización, Juan ha demostrado ser un niño amigable y cooperativo. Ha establecido buenas relaciones con sus compañeros de clase y participa activamente en actividades de grupo. Muestra respeto hacia sus pares, comparte y respeta turnos durante los juegos, y demuestra empatía hacia los demás. Sin embargo, hemos observado algunas dificultades para controlar sus emociones en ciertas situaciones. Continuaremos trabajando con él para ayudarlo a manejar sus emociones de manera adecuada.</w:t>
        <w:br/>
        <w:br/>
        <w:t>En términos de desarrollo físico, Juan muestra un buen nivel de coordinación y habilidades motoras. Participa activamente en actividades de movimiento y demuestra habilidades en correr, saltar y lanzar objetos. Además, muestra interés en aprender nuevas habilidades físicas y es capaz de seguir instrucciones de movimiento de manera adecuada.</w:t>
        <w:br/>
        <w:br/>
        <w:t>En general, Juan ha mostrado un progreso constante en todas las áreas de desarrollo durante este período. Su actitud positiva hacia el aprendizaje y su disposición para participar activamente en las actividades nos inspiran a seguir apoyándolo en su desarrollo integral. Estamos seguros de que con el continuo apoyo y estímulo en casa y en la escuela, Juan seguirá creciendo y desarrollándose de manera exitosa.</w:t>
        <w:br/>
        <w:br/>
        <w:t>Si tienen alguna pregunta o inquietud, no duden en comunicarse con nosotros. Estamos comprometidos en brindar a Juan una educación de calidad y estamos a su disposición para colaborar en su crecimiento y desarrollo.</w:t>
        <w:br/>
        <w:br/>
        <w:t>Atentamente,</w:t>
        <w:br/>
        <w:br/>
        <w:t>[Nombre del educador]</w:t>
        <w:br/>
        <w:t>[Nombre de la institución educativa]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