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Informe Pedagógico Individual</w:t>
      </w:r>
    </w:p>
    <w:p>
      <w:r>
        <w:t>Información personal:</w:t>
        <w:br/>
        <w:t>Nombre del estudiante: [Nombre del estudiante]</w:t>
        <w:br/>
        <w:t>Edad: [Edad del estudiante]</w:t>
        <w:br/>
        <w:t>Grado: [Grado del estudiante]</w:t>
        <w:br/>
        <w:t>Fecha de elaboración del informe: [Fecha]</w:t>
        <w:br/>
        <w:br/>
        <w:t>Área académica:</w:t>
        <w:br/>
        <w:t>En el área académica, el estudiante ha presentado un buen desempeño general. Ha logrado cumplir con las metas establecidas para el grado y ha mostrado interés y compromiso con su aprendizaje. Ha demostrado habilidades destacadas en las siguientes áreas:</w:t>
        <w:br/>
        <w:br/>
        <w:t>1. Lectura y escritura: El estudiante ha mostrado un nivel de lectura fluido y comprensión adecuada. También ha desarrollado habilidades de escritura, mostrando una estructura adecuada y buen nivel de redacción.</w:t>
        <w:br/>
        <w:br/>
        <w:t>2. Matemáticas: El estudiante ha mostrado habilidades sólidas en el área de matemáticas. Ha demostrado comprensión de conceptos matemáticos básicos y ha logrado resolver problemas de manera eficiente.</w:t>
        <w:br/>
        <w:br/>
        <w:t>3. Ciencias: El estudiante ha mostrado interés y curiosidad por el área de ciencias. Ha participado activamente en experimentos y actividades prácticas, demostrando comprensión de los conceptos científicos abordados.</w:t>
        <w:br/>
        <w:br/>
        <w:t>4. Historia y geografía: El estudiante ha demostrado conocimientos sólidos en el área de historia y geografía. Ha mostrado comprensión de los acontecimientos históricos y geográficos, así como habilidades para analizar mapas y ubicarse espacialmente.</w:t>
        <w:br/>
        <w:br/>
        <w:t>Área conductual y socioemocional:</w:t>
        <w:br/>
        <w:t>El estudiante ha mostrado un comportamiento ejemplar durante el período evaluado. Ha demostrado respeto y colaboración con sus compañeros y docentes. Ha participado activamente en clase y ha mostrado iniciativa en el desarrollo de actividades grupales. Además, ha demostrado habilidades para resolver conflictos y trabajar en equipo.</w:t>
        <w:br/>
        <w:br/>
        <w:t>En cuanto a su desarrollo socioemocional, el estudiante ha mostrado habilidades de autocontrol y regulación emocional. Ha sabido expresar sus emociones de manera adecuada y buscar apoyo cuando ha sido necesario. Ha mostrado empatía y respeto hacia los demás.</w:t>
        <w:br/>
        <w:br/>
        <w:t>Recomendaciones:</w:t>
        <w:br/>
        <w:t>1. Continuar fomentando el interés del estudiante por el aprendizaje, brindándole oportunidades para participar en actividades prácticas y experimentos.</w:t>
        <w:br/>
        <w:br/>
        <w:t>2. Continuar incentivando la lectura y escritura, proporcionando libros y recursos que sean de su interés y nivel de lectura.</w:t>
        <w:br/>
        <w:br/>
        <w:t>3. Brindar oportunidades para que el estudiante pueda desarrollar habilidades de pensamiento crítico y resolución de problemas en todas las áreas académicas.</w:t>
        <w:br/>
        <w:br/>
        <w:t>4. Seguir fomentando el desarrollo socioemocional del estudiante, promoviendo la expresión y regulación emocional de manera adecuada.</w:t>
        <w:br/>
        <w:br/>
        <w:t>Conclusiones:</w:t>
        <w:br/>
        <w:t>El estudiante ha demostrado un buen desempeño académico durante el período evaluado. Ha cumplido con las metas establecidas para su grado y ha mostrado habilidades destacadas en lectura, escritura, matemáticas, ciencias, historia y geografía. Además, ha mostrado un comportamiento ejemplar y habilidades socioemocionales adecuadas. Se recomienda seguir promoviendo su interés por el aprendizaje y brindarle oportunidades para desarrollar habilidades de pensamiento crítico y resolución de problemas.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