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Informe Final de Obra en Word</w:t>
      </w:r>
    </w:p>
    <w:p>
      <w:r>
        <w:t>[Nombre de la empresa contratista]</w:t>
        <w:br/>
        <w:t>[Dirección de la empresa contratista]</w:t>
        <w:br/>
        <w:t>[Teléfono de la empresa contratista]</w:t>
        <w:br/>
        <w:t>[Correo electrónico de la empresa contratista]</w:t>
        <w:br/>
        <w:br/>
        <w:t>[Fecha]</w:t>
        <w:br/>
        <w:br/>
        <w:t>[Nombre del cliente]</w:t>
        <w:br/>
        <w:t>[Dirección del cliente]</w:t>
        <w:br/>
        <w:t>[Teléfono del cliente]</w:t>
        <w:br/>
        <w:t>[Correo electrónico del cliente]</w:t>
        <w:br/>
        <w:br/>
        <w:t>Asunto: Informe Final de Obra</w:t>
        <w:br/>
        <w:br/>
        <w:t>Estimado/a [Nombre del cliente],</w:t>
        <w:br/>
        <w:br/>
        <w:t>Por medio de la presente, nos dirigimos a usted para informarle que hemos concluido satisfactoriamente los trabajos correspondientes al proyecto [Nombre del proyecto], ubicado en [Dirección del proyecto]. A continuación, se detalla el informe final de la obra:</w:t>
        <w:br/>
        <w:br/>
        <w:t>1. Descripción del proyecto:</w:t>
        <w:br/>
        <w:br/>
        <w:t>El proyecto consistió en [Descripción detallada de los trabajos realizados, especificando las características del proyecto, los materiales utilizados, las instalaciones realizadas, entre otros aspectos relevantes].</w:t>
        <w:br/>
        <w:br/>
        <w:t>2. Duración de la obra:</w:t>
        <w:br/>
        <w:br/>
        <w:t>Los trabajos se llevaron a cabo desde el [Fecha de inicio de la obra] hasta el [Fecha de finalización de la obra], cumpliendo con el plazo estipulado en el contrato.</w:t>
        <w:br/>
        <w:br/>
        <w:t>3. Avance de la obra:</w:t>
        <w:br/>
        <w:br/>
        <w:t>Durante el desarrollo de la obra, se realizaron las siguientes actividades:</w:t>
        <w:br/>
        <w:br/>
        <w:t>- [Actividad 1]: [Descripción detallada del avance y resultados obtenidos].</w:t>
        <w:br/>
        <w:t>- [Actividad 2]: [Descripción detallada del avance y resultados obtenidos].</w:t>
        <w:br/>
        <w:t>- [Actividad 3]: [Descripción detallada del avance y resultados obtenidos].</w:t>
        <w:br/>
        <w:t>- [Actividad 4]: [Descripción detallada del avance y resultados obtenidos].</w:t>
        <w:br/>
        <w:t>- [Actividad 5]: [Descripción detallada del avance y resultados obtenidos].</w:t>
        <w:br/>
        <w:br/>
        <w:t>4. Cumplimiento de normativas y regulaciones:</w:t>
        <w:br/>
        <w:br/>
        <w:t>Confirmamos que todas las obras han sido ejecutadas cumpliendo con las normativas y regulaciones vigentes en materia de seguridad, salud ocupacional y medio ambiente. Se adjuntan los certificados correspondientes.</w:t>
        <w:br/>
        <w:br/>
        <w:t>5. Observaciones y/o recomendaciones:</w:t>
        <w:br/>
        <w:br/>
        <w:t>Durante la ejecución de la obra, no se presentaron inconvenientes o incidentes de relevancia. Sin embargo, hacemos hincapié en la importancia de dar un adecuado mantenimiento a las instalaciones, siguiendo las indicaciones proporcionadas en el manual entregado al finalizar la obra. Asimismo, recomendamos realizar revisiones periódicas por parte de personal técnico especializado para garantizar el correcto funcionamiento de los sistemas y equipos instalados.</w:t>
        <w:br/>
        <w:br/>
        <w:t>6. Conclusión:</w:t>
        <w:br/>
        <w:br/>
        <w:t>Nos complace informar que el proyecto [Nombre del proyecto] ha sido terminado exitosamente y está listo para ser utilizado de acuerdo a sus especificaciones y requerimientos. Agradecemos la oportunidad brindada para llevar a cabo esta obra y nos ponemos a su disposición para cualquier consulta o asistencia adicional que pudiera necesitar.</w:t>
        <w:br/>
        <w:br/>
        <w:t>Adjuntamos fotografías del proyecto finalizado y los certificados correspondientes.</w:t>
        <w:br/>
        <w:br/>
        <w:t>Sin más, nos despedimos atentamente.</w:t>
        <w:br/>
        <w:br/>
        <w:t>Atentamente,</w:t>
        <w:br/>
        <w:br/>
        <w:t>[Nombre y cargo del representante de la empresa contratista]</w:t>
        <w:br/>
        <w:br/>
        <w:t>[Nombre y cargo del supervisor de obras]</w:t>
        <w:br/>
        <w:br/>
        <w:t>Adjuntos:</w:t>
        <w:br/>
        <w:t>- Fotografías del proyecto finalizado</w:t>
        <w:br/>
        <w:t>- Certificados correspondientes.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