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Económico Simple en Word</w:t>
      </w:r>
    </w:p>
    <w:p>
      <w:r>
        <w:t>{Nombre de la empresa}</w:t>
        <w:br/>
        <w:br/>
        <w:t>{Dirección de la empresa}</w:t>
        <w:br/>
        <w:br/>
        <w:t>{Ciudad, estado, código postal}</w:t>
        <w:br/>
        <w:br/>
        <w:t>{Fecha}</w:t>
        <w:br/>
        <w:br/>
        <w:t>{Nombre del destinatario}</w:t>
        <w:br/>
        <w:br/>
        <w:t>{Cargo del destinatario}</w:t>
        <w:br/>
        <w:br/>
        <w:t>{Dirección del destinatario}</w:t>
        <w:br/>
        <w:br/>
        <w:t>{Ciudad, estado, código postal}</w:t>
        <w:br/>
        <w:br/>
        <w:t>Estimado/a {destinatario/a},</w:t>
        <w:br/>
        <w:br/>
        <w:t>Adjunto encontrará el informe económico de {nombre de la empresa} correspondiente al periodo comprendido entre {fecha de inicio} y {fecha de finalización}. En este informe, se destacan los principales indicadores económicos y financieros de la empresa durante dicho periodo.</w:t>
        <w:br/>
        <w:br/>
        <w:t>Resumen ejecutivo:</w:t>
        <w:br/>
        <w:br/>
        <w:t>Durante el periodo analizado, {nombre de la empresa} ha experimentado un crecimiento sostenido en sus ingresos, alcanzando un total de {monto total de ingresos}. Este incremento se debe principalmente a {factores clave que contribuyeron al crecimiento de los ingresos}.</w:t>
        <w:br/>
        <w:br/>
        <w:t>Asimismo, logramos mantener un control eficiente de los gastos, lo que nos permitió reportar un margen bruto de {porcentaje de margen bruto}%. Este margen bruto es significativamente mayor al promedio de la industria, lo que demuestra nuestra capacidad para operar de forma rentable.</w:t>
        <w:br/>
        <w:br/>
        <w:t>Principales indicadores y análisis financiero:</w:t>
        <w:br/>
        <w:br/>
        <w:t>1. Ingresos:</w:t>
        <w:br/>
        <w:t xml:space="preserve">   - Ingresos totales: {monto total de ingresos}</w:t>
        <w:br/>
        <w:t xml:space="preserve">   - Crecimiento de ingresos respecto al periodo anterior: {porcentaje de crecimiento de ingresos}</w:t>
        <w:br/>
        <w:br/>
        <w:t>2. Gastos:</w:t>
        <w:br/>
        <w:t xml:space="preserve">   - Gastos totales: {monto total de gastos}</w:t>
        <w:br/>
        <w:t xml:space="preserve">   - Porcentaje de gastos respecto a los ingresos totales: {porcentaje de gastos sobre ingresos}</w:t>
        <w:br/>
        <w:br/>
        <w:t>3. Margen bruto:</w:t>
        <w:br/>
        <w:t xml:space="preserve">   - Margen bruto: {monto de margen bruto}</w:t>
        <w:br/>
        <w:t xml:space="preserve">   - Porcentaje de margen bruto respecto a los ingresos totales: {porcentaje de margen bruto}</w:t>
        <w:br/>
        <w:br/>
        <w:t>4. Rentabilidad:</w:t>
        <w:br/>
        <w:t xml:space="preserve">   - Beneficio neto: {monto de beneficio neto}</w:t>
        <w:br/>
        <w:t xml:space="preserve">   - Rentabilidad sobre los ingresos: {porcentaje de rentabilidad}</w:t>
        <w:br/>
        <w:br/>
        <w:t>Conclusiones:</w:t>
        <w:br/>
        <w:br/>
        <w:t>En conclusión, el informe económico demuestra que {nombre de la empresa} ha logrado un crecimiento sólido y una rentabilidad saludable durante el periodo analizado. Nuestra estrategia de control de gastos y enfoque en la eficiencia operativa nos ha permitido alcanzar estos resultados positivos.</w:t>
        <w:br/>
        <w:br/>
        <w:t>Agradecemos su atención y quedamos a su disposición para cualquier pregunta o aclaración adicional. Esperamos que este informe sea de su interés y utilidad.</w:t>
        <w:br/>
        <w:br/>
        <w:t>Atentamente,</w:t>
        <w:br/>
        <w:br/>
        <w:t>{Tu nombre}</w:t>
        <w:br/>
        <w:br/>
        <w:t>{Cargo}</w:t>
        <w:br/>
        <w:br/>
        <w:t>{Nombre de la empresa}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