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MODELO DE INFORME TÉCNICO SIMPLE</w:t>
      </w:r>
    </w:p>
    <w:p>
      <w:r>
        <w:t>INFORME TÉCNICO</w:t>
        <w:br/>
        <w:br/>
        <w:t>Fecha: 15 de marzo de 2022</w:t>
        <w:br/>
        <w:t>N° de Informe: IT-2022-001</w:t>
        <w:br/>
        <w:br/>
        <w:t>Asunto: Evaluación de la estabilidad del edificio X</w:t>
        <w:br/>
        <w:br/>
        <w:t>1. Introducción:</w:t>
        <w:br/>
        <w:br/>
        <w:t>El presente informe técnico tiene como objetivo realizar una evaluación de la estabilidad del edificio X ubicado en la calle Principal, número 123. Dicha evaluación tiene como finalidad determinar si el edificio cumple con las normativas y estándares de seguridad vigentes.</w:t>
        <w:br/>
        <w:br/>
        <w:t>2. Metodología:</w:t>
        <w:br/>
        <w:br/>
        <w:t>Para llevar a cabo la evaluación de la estabilidad del edificio X, se realizaron las siguientes actividades:</w:t>
        <w:br/>
        <w:br/>
        <w:t>- Inspección visual del edificio para determinar las condiciones generales de la estructura.</w:t>
        <w:br/>
        <w:t>- Análisis de los planos de construcción del edificio.</w:t>
        <w:br/>
        <w:t>- Evaluación de los materiales utilizados en la construcción.</w:t>
        <w:br/>
        <w:t>- Medición de las dimensiones de las diferentes áreas del edificio.</w:t>
        <w:br/>
        <w:t>- Verificación del cumplimiento de las normativas reguladoras de seguridad en la construcción.</w:t>
        <w:br/>
        <w:t>- Realización de pruebas de resistencia estructural.</w:t>
        <w:br/>
        <w:br/>
        <w:t>3. Resultados:</w:t>
        <w:br/>
        <w:br/>
        <w:t>Los resultados obtenidos de la evaluación indican que el edificio X cumple con las normativas y estándares de seguridad vigentes. Se observó que la estructura presente se encuentra en buen estado, sin deformaciones significativas ni daños visibles. Los materiales utilizados en la construcción son de buena calidad y se encuentran en condiciones óptimas.</w:t>
        <w:br/>
        <w:br/>
        <w:t>Además, se verificó que el edificio cuenta con los elementos de seguridad necesarios, como salidas de emergencia, extintores y alarmas contra incendios. No se encontraron irregularidades en los sistemas eléctricos y de plomería.</w:t>
        <w:br/>
        <w:br/>
        <w:t>Por último, las pruebas de resistencia estructural arrojaron resultados satisfactorios, demostrando que el edificio es capaz de soportar las cargas previstas para su uso.</w:t>
        <w:br/>
        <w:br/>
        <w:t>4. Conclusiones:</w:t>
        <w:br/>
        <w:br/>
        <w:t>Como resultado de la evaluación realizada, se concluye que el edificio X cumple con las normativas y estándares de seguridad vigentes. Se recomienda realizar inspecciones periódicas para garantizar el mantenimiento adecuado de la estructura y asegurar la seguridad de los ocupantes.</w:t>
        <w:br/>
        <w:br/>
        <w:t>5. Recomendaciones:</w:t>
        <w:br/>
        <w:br/>
        <w:t>- Realizar inspecciones periódicas para garantizar el mantenimiento adecuado de la estructura.</w:t>
        <w:br/>
        <w:t>- Actualizar las medidas de seguridad en caso de cambios en los usos del edificio.</w:t>
        <w:br/>
        <w:t>- Capacitar al personal de mantenimiento y ocupantes del edificio en temas de seguridad.</w:t>
        <w:br/>
        <w:br/>
        <w:t>Sin otro particular, quedo a disposición para cualquier aclaración o consulta adicional.</w:t>
        <w:br/>
        <w:br/>
        <w:t>Atentamente,</w:t>
        <w:br/>
        <w:br/>
        <w:t>Firma del Ingeniero</w:t>
        <w:br/>
        <w:t>Nombre del Ingeniero</w:t>
        <w:br/>
        <w:t>Cargo del Ingeniero</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