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TÉCNICO EN WORD</w:t>
      </w:r>
    </w:p>
    <w:p>
      <w:r>
        <w:t>[Fecha]</w:t>
        <w:br/>
        <w:br/>
        <w:t>[Nombre del destinatario]</w:t>
        <w:br/>
        <w:t>[Cargo del destinatario]</w:t>
        <w:br/>
        <w:t>[Empresa/Organización]</w:t>
        <w:br/>
        <w:t>[Dirección]</w:t>
        <w:br/>
        <w:t>[Ciudad, código postal]</w:t>
        <w:br/>
        <w:br/>
        <w:t>Estimado [Nombre del destinatario],</w:t>
        <w:br/>
        <w:br/>
        <w:t>Asunto: Informe Técnico</w:t>
        <w:br/>
        <w:br/>
        <w:t>[Título del informe]</w:t>
        <w:br/>
        <w:br/>
        <w:t>Tengo el placer de presentarle el informe técnico referente a [descripción del tema o proyecto]. El presente informe tiene como objetivo proporcionar una visión detallada de [objetivos del informe].</w:t>
        <w:br/>
        <w:br/>
        <w:t>Resumen Ejecutivo:</w:t>
        <w:br/>
        <w:br/>
        <w:t>[Descripción breve del proyecto, incluyendo los principales hallazgos y conclusiones]</w:t>
        <w:br/>
        <w:br/>
        <w:t>Informe Detallado:</w:t>
        <w:br/>
        <w:br/>
        <w:t>1. Introducción:</w:t>
        <w:br/>
        <w:t>En esta sección se proporciona una visión general del proyecto y los objetivos a alcanzar.</w:t>
        <w:br/>
        <w:br/>
        <w:t>2. Metodología:</w:t>
        <w:br/>
        <w:t>Se describe detalladamente el enfoque y los métodos empleados para la realización de este proyecto.</w:t>
        <w:br/>
        <w:br/>
        <w:t>3. Resultados:</w:t>
        <w:br/>
        <w:t>Se presentan de manera clara y precisa los resultados obtenidos en cada una de las etapas del proyecto.</w:t>
        <w:br/>
        <w:br/>
        <w:t>4. Análisis y Discusión:</w:t>
        <w:br/>
        <w:t>En esta sección se analizan y discuten los resultados obtenidos en relación a los objetivos planteados. Se incluyen gráficos, tablas u otros recursos visuales para apoyar las conclusiones.</w:t>
        <w:br/>
        <w:br/>
        <w:t>5. Conclusiones:</w:t>
        <w:br/>
        <w:t>Se resumen las principales conclusiones del informe, destacando los logros alcanzados y las recomendaciones para futuras acciones.</w:t>
        <w:br/>
        <w:br/>
        <w:t>6. Recomendaciones:</w:t>
        <w:br/>
        <w:t>Se presentan recomendaciones específicas para mejorar el proyecto o resolver cualquier inconveniente encontrado durante su desarrollo.</w:t>
        <w:br/>
        <w:br/>
        <w:t>7. Anexos:</w:t>
        <w:br/>
        <w:t>Se adjuntan todos los documentos y datos relevantes utilizados durante el proyecto, como gráficos, mapas, fotografías, entre otros.</w:t>
        <w:br/>
        <w:br/>
        <w:t>Agradecemos la oportunidad de llevar a cabo este proyecto y esperamos que el presente informe técnico sea de su interés y utilidad. Quedamos a su disposición para cualquier aclaración o consulta adicional.</w:t>
        <w:br/>
        <w:br/>
        <w:t>Atentamente,</w:t>
        <w:br/>
        <w:br/>
        <w:t>[Tu nombre]</w:t>
        <w:br/>
        <w:t>[Tu cargo]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