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SIMPLE EN WORD</w:t>
      </w:r>
    </w:p>
    <w:p>
      <w:r>
        <w:t>[Nombre del destinatario]</w:t>
        <w:br/>
        <w:t>[Cargo del destinatario]</w:t>
        <w:br/>
        <w:t>[Nombre de la organización]</w:t>
        <w:br/>
        <w:t>[Dirección de la organización]</w:t>
        <w:br/>
        <w:t>[Ciudad, fecha]</w:t>
        <w:br/>
        <w:br/>
        <w:t>Asunto: Informe [tema del informe]</w:t>
        <w:br/>
        <w:br/>
        <w:t>Estimado/a [nombre del destinatario],</w:t>
        <w:br/>
        <w:br/>
        <w:t>Por medio de la presente, tengo el agrado de presentarle el informe correspondiente a [tema del informe], el cual fue solicitado por [indicar la persona o departamento que solicitó el informe] el día [fecha de solicitud].</w:t>
        <w:br/>
        <w:br/>
        <w:t>El objetivo de este informe es brindar un análisis detallado sobre [tema del informe], con el fin de proporcionar información relevante y facilitar la toma de decisiones en relación a [aspectos relacionados con el tema].</w:t>
        <w:br/>
        <w:br/>
        <w:t>A continuación, se detallan los principales puntos abordados en el informe:</w:t>
        <w:br/>
        <w:br/>
        <w:t>1. Introducción: En esta sección se presenta una breve descripción del objetivo del informe, así como una contextualización del tema.</w:t>
        <w:br/>
        <w:br/>
        <w:t>2. Metodología: Se detalla la metodología utilizada para la recopilación y análisis de la información, indicando las fuentes consultadas y los criterios utilizados.</w:t>
        <w:br/>
        <w:br/>
        <w:t>3. Resultados: En esta sección se presentan los resultados obtenidos a través del análisis de la información recopilada, destacando los hallazgos más relevantes.</w:t>
        <w:br/>
        <w:br/>
        <w:t>4. Conclusiones: Se recogen las conclusiones obtenidas a partir de los resultados presentados, resumiendo los principales puntos y destacando las implicancias que estos pueden tener.</w:t>
        <w:br/>
        <w:br/>
        <w:t>5. Recomendaciones: Se proponen recomendaciones basadas en las conclusiones del informe, con el objetivo de mejorar o optimizar [aspectos relacionados con el tema].</w:t>
        <w:br/>
        <w:br/>
        <w:t>6. Anexos: Se adjuntan los anexos correspondientes, los cuales pueden incluir gráficos, tablas, entre otros elementos que contribuyan a la comprensión y respaldo de la información presentada.</w:t>
        <w:br/>
        <w:br/>
        <w:t>Agradezco la oportunidad de haber podido realizar este informe y quedo a disposición para cualquier consulta o aclaración adicional que pudiera necesitar.</w:t>
        <w:br/>
        <w:br/>
        <w:t>Sin otro particular, le saluda atentamente,</w:t>
        <w:br/>
        <w:br/>
        <w:t>[Firma]</w:t>
        <w:br/>
        <w:t>[Nombre completo del remitente]</w:t>
        <w:br/>
        <w:t>[Cargo del remitente]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