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PSICOLÓGICO PDF</w:t>
      </w:r>
    </w:p>
    <w:p>
      <w:r>
        <w:t>[Fecha]</w:t>
        <w:br/>
        <w:br/>
        <w:t>INFORME PSICOLÓGICO</w:t>
        <w:br/>
        <w:br/>
        <w:t>Datos Personales:</w:t>
        <w:br/>
        <w:br/>
        <w:t>Nombre: [Nombre del Paciente]</w:t>
        <w:br/>
        <w:t>Edad: [Edad del Paciente]</w:t>
        <w:br/>
        <w:t>Género: [Género del Paciente]</w:t>
        <w:br/>
        <w:t>Fecha de Nacimiento: [Fecha de Nacimiento del Paciente]</w:t>
        <w:br/>
        <w:t>Escolaridad: [Nivel de Escolaridad del Paciente]</w:t>
        <w:br/>
        <w:t>Profesión: [Profesión del Paciente]</w:t>
        <w:br/>
        <w:t>Estado Civil: [Estado Civil del Paciente]</w:t>
        <w:br/>
        <w:t>Dirección: [Dirección del Paciente]</w:t>
        <w:br/>
        <w:t>Teléfono: [Teléfono del Paciente]</w:t>
        <w:br/>
        <w:t>Correo Electrónico: [Correo Electrónico del Paciente]</w:t>
        <w:br/>
        <w:br/>
        <w:t>Motivo de Consulta:</w:t>
        <w:br/>
        <w:br/>
        <w:t>El presente informe psicológico se realiza con el objetivo de evaluar y diagnosticar la condición psicológica y emocional del paciente, a petición del mismo o de un tercero responsable.</w:t>
        <w:br/>
        <w:br/>
        <w:t>Antecedentes:</w:t>
        <w:br/>
        <w:br/>
        <w:t>Se recopilaron los siguientes antecedentes relevantes:</w:t>
        <w:br/>
        <w:br/>
        <w:t xml:space="preserve">1. Antecedentes Personales: </w:t>
        <w:br/>
        <w:t xml:space="preserve">   - [Breve descripción de los antecedentes personales del paciente]</w:t>
        <w:br/>
        <w:br/>
        <w:t xml:space="preserve">2. Antecedentes Familiares: </w:t>
        <w:br/>
        <w:t xml:space="preserve">   - [Breve descripción de los antecedentes familiares del paciente]</w:t>
        <w:br/>
        <w:br/>
        <w:t>Procedimiento de Evaluación:</w:t>
        <w:br/>
        <w:br/>
        <w:t>La evaluación se llevó a cabo mediante los siguientes procedimientos:</w:t>
        <w:br/>
        <w:br/>
        <w:t xml:space="preserve">1. Entrevista: </w:t>
        <w:br/>
        <w:t xml:space="preserve">   Se realizó una entrevista con el paciente para recopilar información sobre su historia personal, familiar, académica y laboral, así como para conocer los motivos de consulta y los síntomas presentes.</w:t>
        <w:br/>
        <w:br/>
        <w:t xml:space="preserve">2. Pruebas Psicológicas: </w:t>
        <w:br/>
        <w:t xml:space="preserve">   Se administraron las siguientes pruebas psicológicas al paciente:</w:t>
        <w:br/>
        <w:t xml:space="preserve">   - [Nombre de la prueba] - [Breve descripción de los resultados]</w:t>
        <w:br/>
        <w:t xml:space="preserve">   - [Nombre de la prueba] - [Breve descripción de los resultados]</w:t>
        <w:br/>
        <w:t xml:space="preserve">   - [Nombre de la prueba] - [Breve descripción de los resultados]</w:t>
        <w:br/>
        <w:br/>
        <w:t>Resultados:</w:t>
        <w:br/>
        <w:br/>
        <w:t>Los resultados obtenidos a partir de la evaluación realizada indican lo siguiente:</w:t>
        <w:br/>
        <w:br/>
        <w:t xml:space="preserve">1. Estado Emocional y Psicológico: </w:t>
        <w:br/>
        <w:t xml:space="preserve">   - [Descripción de los síntomas emocionales y psicológicos presentes]</w:t>
        <w:br/>
        <w:t xml:space="preserve">   - [Posible diagnóstico psicológico]</w:t>
        <w:br/>
        <w:br/>
        <w:t xml:space="preserve">2. Funcionamiento Cognitivo: </w:t>
        <w:br/>
        <w:t xml:space="preserve">   - [Descripción del funcionamiento cognitivo del paciente]</w:t>
        <w:br/>
        <w:t xml:space="preserve">   - [Posible diagnóstico cognitivo]</w:t>
        <w:br/>
        <w:br/>
        <w:t xml:space="preserve">3. Nivel de Adaptación Social: </w:t>
        <w:br/>
        <w:t xml:space="preserve">   - [Descripción del nivel de adaptación social del paciente]</w:t>
        <w:br/>
        <w:br/>
        <w:t>Recomendaciones:</w:t>
        <w:br/>
        <w:br/>
        <w:t>Se brindan las siguientes recomendaciones para el tratamiento y manejo del paciente:</w:t>
        <w:br/>
        <w:br/>
        <w:t xml:space="preserve">1. Tratamiento Psicológico: </w:t>
        <w:br/>
        <w:t xml:space="preserve">   - [Descripción del tipo de tratamiento psicológico recomendado]</w:t>
        <w:br/>
        <w:br/>
        <w:t xml:space="preserve">2. Terapia Ocupacional: </w:t>
        <w:br/>
        <w:t xml:space="preserve">   - [Recomendaciones para la terapia ocupacional]</w:t>
        <w:br/>
        <w:br/>
        <w:t xml:space="preserve">3. Apoyo Familiar y Social: </w:t>
        <w:br/>
        <w:t xml:space="preserve">   - [Recomendaciones para el apoyo familiar y social]</w:t>
        <w:br/>
        <w:br/>
        <w:t xml:space="preserve">4. Medicación: </w:t>
        <w:br/>
        <w:t xml:space="preserve">   - [Recomendaciones sobre la necesidad de medicación y su posible prescripción]</w:t>
        <w:br/>
        <w:br/>
        <w:t>Conclusiones:</w:t>
        <w:br/>
        <w:br/>
        <w:t>A partir de la evaluación realizada, se concluye que el paciente presenta [descripción del estado emocional y psicológico], y se recomienda [descripción de las recomendaciones].</w:t>
        <w:br/>
        <w:br/>
        <w:t>Atentamente,</w:t>
        <w:br/>
        <w:br/>
        <w:t>[Nombre del Psicólogo]</w:t>
        <w:br/>
        <w:t>[Especialización del Psicólogo]</w:t>
        <w:br/>
        <w:t>[Número de Registro del Psicólogo]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