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POLICIAL EN BOLIVIA</w:t>
      </w:r>
    </w:p>
    <w:p>
      <w:r>
        <w:t>MODELO DE INFORME POLICIAL</w:t>
        <w:br/>
        <w:br/>
        <w:t>FECHA: [Fecha del Informe]</w:t>
        <w:br/>
        <w:t>LUGAR: [Lugar del suceso]</w:t>
        <w:br/>
        <w:t>HORA: [Hora del suceso]</w:t>
        <w:br/>
        <w:br/>
        <w:t>INFORME POLICIAL N° [Número del informe]</w:t>
        <w:br/>
        <w:br/>
        <w:t>Yo, [Nombre del Policía], con carnet de identidad número [Número de Carnet de Identidad del Policía] y rango de [Rango del Policía], perteneciente a la [Unidad Policial], informo sobre los hechos ocurridos en el lugar y hora mencionados anteriormente de acuerdo a las siguientes descripciones:</w:t>
        <w:br/>
        <w:br/>
        <w:t>1. ANTECEDENTES:</w:t>
        <w:br/>
        <w:t>[Describir los antecedentes que llevaron al informe, incluyendo cualquier denuncia previa o llamada de emergencia recibida]</w:t>
        <w:br/>
        <w:br/>
        <w:t>2. INVESTIGACIÓN REALIZADA:</w:t>
        <w:br/>
        <w:t>[Describir las acciones tomadas por los agentes de policía en relación con el suceso, como entrevistas a testigos, recolección de evidencias, inspección del lugar, etc.]</w:t>
        <w:br/>
        <w:br/>
        <w:t>3. DESCRIPCIÓN DE LOS HECHOS:</w:t>
        <w:br/>
        <w:t>[Describir detalladamente los hechos ocurridos, incluyendo el lugar exacto del suceso, personas involucradas, objetos o vehículos involucrados, lesiones o daños sufridos, etc.]</w:t>
        <w:br/>
        <w:br/>
        <w:t>4. RESULTADOS DE LA INVESTIGACIÓN:</w:t>
        <w:br/>
        <w:t>[Describir los resultados de la investigación realizada, incluyendo la identificación de los presuntos responsables, pruebas recopiladas, víctimas identificadas, etc.]</w:t>
        <w:br/>
        <w:br/>
        <w:t>5. CONCLUSIONES:</w:t>
        <w:br/>
        <w:t>[Detallar las conclusiones obtenidas a partir de la investigación realizada, incluyendo la culpabilidad o inocencia de los presuntos responsables, el motivo del suceso, etc.]</w:t>
        <w:br/>
        <w:br/>
        <w:t>6. ACCIONES LEGALES TOMADAS:</w:t>
        <w:br/>
        <w:t>[Describir las acciones legales tomadas hasta el momento en relación con el suceso, como detenciones realizadas, presentación de cargos, órdenes de arresto emitidas, etc.]</w:t>
        <w:br/>
        <w:br/>
        <w:t>7. RECOMENDACIONES:</w:t>
        <w:br/>
        <w:t>[Enumerar cualquier recomendación que los agentes de policía consideren relevante, como nuevas líneas de investigación, medidas de seguridad adicionales, etc.]</w:t>
        <w:br/>
        <w:br/>
        <w:t>8. FIRMA DEL POLICÍA:</w:t>
        <w:br/>
        <w:t>[Nombre y firma del Policía que redacta el informe]</w:t>
        <w:br/>
        <w:br/>
        <w:t>A continuación se adjuntan las siguientes pruebas y documentos:</w:t>
        <w:br/>
        <w:br/>
        <w:t>- [Lista de pruebas y documentos adjuntos, como fotografías, videos, testimonios, etc.]</w:t>
        <w:br/>
        <w:br/>
        <w:t>Este informe se emite de acuerdo con las regulaciones vigentes en el Departamento de Policía de Bolivia y es válido para su presentación en los procedimientos legales correspondientes.</w:t>
        <w:br/>
        <w:br/>
        <w:t>Atentamente,</w:t>
        <w:br/>
        <w:br/>
        <w:t>[Nombre del Policía]</w:t>
        <w:br/>
        <w:t>[Cargo del Policía]</w:t>
        <w:br/>
        <w:t>[Unidad Policial]</w:t>
        <w:br/>
        <w:t>[Carnet de Identidad del Policía]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