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PEDAGÓGICO</w:t>
      </w:r>
    </w:p>
    <w:p>
      <w:r>
        <w:t>INFORME PEDAGÓGICO</w:t>
        <w:br/>
        <w:br/>
        <w:t>Estimado(a) [Nombre del destinatario],</w:t>
        <w:br/>
        <w:br/>
        <w:t>Por medio de la presente, y de acuerdo a lo solicitado, me dirijo a usted para presentarle el informe pedagógico correspondiente al seguimiento del estudiante [Nombre del estudiante], durante el periodo comprendido entre [Fecha inicial] y [Fecha final].</w:t>
        <w:br/>
        <w:br/>
        <w:t>1. Datos personales:</w:t>
        <w:br/>
        <w:t>- Nombre del estudiante: [Nombre del estudiante]</w:t>
        <w:br/>
        <w:t>- Edad: [Edad del estudiante]</w:t>
        <w:br/>
        <w:t>- Curso/Nivel: [Curso/Nivel del estudiante]</w:t>
        <w:br/>
        <w:t>- Institución educativa: [Nombre de la institución educativa]</w:t>
        <w:br/>
        <w:br/>
        <w:t>2. Antecedentes:</w:t>
        <w:br/>
        <w:t>- Descripción del entorno/familia: [Breve descripción del entorno familiar del estudiante].</w:t>
        <w:br/>
        <w:t>- Entrevistas con los padres/representantes: [Resumen de las entrevistas realizadas con los padres/representantes].</w:t>
        <w:br/>
        <w:t>- Información relevante sobre la salud del estudiante: [Información relevante sobre la salud del estudiante].</w:t>
        <w:br/>
        <w:br/>
        <w:t>3. Observaciones generales:</w:t>
        <w:br/>
        <w:t>Durante el periodo de seguimiento, se han realizado las siguientes observaciones respecto al rendimiento académico y comportamiento del estudiante:</w:t>
        <w:br/>
        <w:t>- Estudio: [Describir el rendimiento del estudiante en relación al estudio].</w:t>
        <w:br/>
        <w:t>- Participación en clase: [Describir la participación del estudiante en clase].</w:t>
        <w:br/>
        <w:t>- Comportamiento: [Describir el comportamiento del estudiante dentro y fuera del aula].</w:t>
        <w:br/>
        <w:br/>
        <w:t>4. Evaluaciones:</w:t>
        <w:br/>
        <w:t>Se han llevado a cabo las siguientes evaluaciones para medir el nivel de aprendizaje del estudiante:</w:t>
        <w:br/>
        <w:t>- [Nombre de la evaluación 1]: [Descripción de los resultados obtenidos].</w:t>
        <w:br/>
        <w:t>- [Nombre de la evaluación 2]: [Descripción de los resultados obtenidos].</w:t>
        <w:br/>
        <w:t>- [Nombre de la evaluación 3]: [Descripción de los resultados obtenidos].</w:t>
        <w:br/>
        <w:br/>
        <w:t>5. Recomendaciones:</w:t>
        <w:br/>
        <w:t>Con base en las observaciones y evaluaciones realizadas, se presentan las siguientes recomendaciones para el mejoramiento del rendimiento académico y desarrollo personal del estudiante:</w:t>
        <w:br/>
        <w:t>- Reforzar el área [Área en la que el estudiante necesita mejorar] mediante ejercicios y actividades complementarias.</w:t>
        <w:br/>
        <w:t>- Promover la participación activa del estudiante en clase y fomentar la autonomía en el estudio.</w:t>
        <w:br/>
        <w:t>- Establecer una comunicación fluida entre la institución educativa y los padres/ representantes para mantener un seguimiento constante.</w:t>
        <w:br/>
        <w:br/>
        <w:t>Finalmente, me pongo a su disposición para cualquier consulta adicional o para elaborar un plan de intervención específico, de ser necesario.</w:t>
        <w:br/>
        <w:br/>
        <w:t>Sin otro particular, le saluda atentamente,</w:t>
        <w:br/>
        <w:br/>
        <w:t>[Firma]</w:t>
        <w:br/>
        <w:t>[Nombre del profesional a cargo]</w:t>
        <w:br/>
        <w:t>[Cargo]</w:t>
        <w:br/>
        <w:t>[Institución educativa]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