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INFORME PEDAGÓGICO GRUPAL</w:t>
      </w:r>
    </w:p>
    <w:p>
      <w:r>
        <w:t>El presente informe tiene como objetivo realizar una evaluación pedagógica del grupo de estudiantes conformado por [Número de estudiantes] en el curso de [Nombre del curso] durante el período [Fecha de inicio y fin del período].</w:t>
        <w:br/>
        <w:br/>
        <w:t>Descripción del grupo:</w:t>
        <w:br/>
        <w:br/>
        <w:t>El grupo está conformado por [Número de estudiantes] estudiantes, con edades comprendidas entre [rango de edades]. La mayoría de los estudiantes presentan un nivel de competencia [describir nivel de competencia]. El grupo se caracteriza por ser heterogéneo en cuanto a capacidades y habilidades, lo cual ha exigido adaptar las estrategias de enseñanza y evaluar individualmente el desempeño de cada estudiante.</w:t>
        <w:br/>
        <w:br/>
        <w:t>Objetivos del informe:</w:t>
        <w:br/>
        <w:br/>
        <w:t>- Evaluar el nivel de competencia alcanzado por los estudiantes en relación a los objetivos del curso.</w:t>
        <w:br/>
        <w:t>- Identificar fortalezas y debilidades grupales que hayan incidido en el aprendizaje.</w:t>
        <w:br/>
        <w:t>- Proponer estrategias de mejora pedagógica para futuros cursos.</w:t>
        <w:br/>
        <w:br/>
        <w:t>Metodología utilizada:</w:t>
        <w:br/>
        <w:br/>
        <w:t>Para la evaluación del grupo se utilizaron diferentes estrategias de evaluación formativa y sumativa, que incluyeron pruebas escritas, trabajos en grupo, exposiciones orales y observación participante. Además, se llevaron a cabo reuniones individuales con los estudiantes para identificar sus necesidades específicas y brindarles apoyo personalizado.</w:t>
        <w:br/>
        <w:br/>
        <w:t>Resultados:</w:t>
        <w:br/>
        <w:br/>
        <w:t>1. Nivel de competencia alcanzado: En general, el grupo ha alcanzado un nivel de competencia [describir nivel de competencia]. Sin embargo, se observan diferencias individuales en el desempeño de los estudiantes, siendo necesario fortalecer algunas habilidades específicas.</w:t>
        <w:br/>
        <w:br/>
        <w:t>2. Fortalezas grupales: El grupo ha demostrado una buena capacidad de trabajo en equipo, lo cual se ha reflejado en la realización exitosa de trabajos grupales y en la participación activa en discusiones y debates. Asimismo, se destaca el compromiso y la responsabilidad de los estudiantes, quienes han cumplido con las tareas asignadas en tiempo y forma.</w:t>
        <w:br/>
        <w:br/>
        <w:t>3. Debilidades grupales: Se ha identificado una dificultad generalizada en la comprensión de conceptos complejos y en la aplicación de los mismos en situaciones prácticas. Asimismo, se ha observado una baja participación en las actividades grupales por parte de algunos estudiantes.</w:t>
        <w:br/>
        <w:br/>
        <w:t>Estrategias de mejora:</w:t>
        <w:br/>
        <w:br/>
        <w:t>Para mejorar el desempeño del grupo, se sugieren las siguientes estrategias:</w:t>
        <w:br/>
        <w:br/>
        <w:t>1. Reforzamiento de conceptos: Se recomienda reforzar la explicación y ejercitación de los conceptos más complejos mediante ejemplos prácticos y actividades de aplicación.</w:t>
        <w:br/>
        <w:br/>
        <w:t>2. Fomento de la participación: Es necesario fomentar la participación activa de todos los estudiantes en las actividades grupales, incentivando la colaboración y la expresión de ideas.</w:t>
        <w:br/>
        <w:br/>
        <w:t>3. Apoyo individualizado: Se sugiere brindar apoyo individualizado a aquellos estudiantes que presenten dificultades en determinadas áreas, a través de tutorías personalizadas y recursos adicionales.</w:t>
        <w:br/>
        <w:br/>
        <w:t>Conclusiones:</w:t>
        <w:br/>
        <w:br/>
        <w:t>En general, el grupo de estudiantes ha demostrado un buen nivel de competencia, sin embargo, se requiere fortalecer algunas habilidades específicas. Se ha identificado que el trabajo en equipo y el compromiso han sido fortalezas del grupo. Se recomienda implementar estrategias de refuerzo, fomento de la participación y apoyo individualizado para mejorar el desempeño grupal.</w:t>
        <w:br/>
        <w:br/>
        <w:t>Recomendaciones finales:</w:t>
        <w:br/>
        <w:br/>
        <w:t>Se recomienda diseñar actividades que promuevan la colaboración y la aplicación práctica de conceptos, así como evaluar de manera individual el desempeño de los estudiantes para adaptar las estrategias de enseñanza. Asimismo, se sugiere realizar seguimientos periódicos para evaluar los avances y brindar oportunidades de mejora continua.</w:t>
        <w:br/>
        <w:br/>
        <w:t>Agradecimientos:</w:t>
        <w:br/>
        <w:br/>
        <w:t>Agradecemos a los estudiantes por su participación activa y compromiso durante el curso, así como a los profesores por su dedicación y apoyo en el proceso de enseñanza-aprendizaje.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