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PEDAGÓGICO DE AULA</w:t>
      </w:r>
    </w:p>
    <w:p>
      <w:r>
        <w:t>FECHA: [Fecha del informe]</w:t>
        <w:br/>
        <w:br/>
        <w:t>ESTUDIANTE: [Nombre completo del estudiante]</w:t>
        <w:br/>
        <w:br/>
        <w:t>NIVEL EDUCATIVO: [Nivel educativo del estudiante]</w:t>
        <w:br/>
        <w:br/>
        <w:t>TUTOR: [Nombre completo del tutor o profesor]</w:t>
        <w:br/>
        <w:br/>
        <w:t>MATERIA: [Nombre de la materia]</w:t>
        <w:br/>
        <w:br/>
        <w:t>1. RESUMEN DE LA SESIÓN:</w:t>
        <w:br/>
        <w:br/>
        <w:t>En la sesión de hoy, se trabajaron los siguientes temas:</w:t>
        <w:br/>
        <w:br/>
        <w:t>- [Descripción del tema 1]</w:t>
        <w:br/>
        <w:t>- [Descripción del tema 2]</w:t>
        <w:br/>
        <w:t>- [Descripción del tema 3]</w:t>
        <w:br/>
        <w:br/>
        <w:t>Durante la sesión, el estudiante mostró un buen nivel de participación y concentración. Demostró comprensión de los temas abordados y realizó las actividades propuestas de manera efectiva.</w:t>
        <w:br/>
        <w:br/>
        <w:t>2. LOGROS DEL ESTUDIANTE:</w:t>
        <w:br/>
        <w:br/>
        <w:t>Durante la sesión, el estudiante logró:</w:t>
        <w:br/>
        <w:br/>
        <w:t>- [Descripción del logro 1]</w:t>
        <w:br/>
        <w:t>- [Descripción del logro 2]</w:t>
        <w:br/>
        <w:t>- [Descripción del logro 3]</w:t>
        <w:br/>
        <w:br/>
        <w:t>El estudiante demostró habilidades y conocimientos sólidos en los temas trabajados. Fue capaz de aplicar los conceptos aprendidos en situaciones prácticas y resolver problemas relacionados con los temas abordados.</w:t>
        <w:br/>
        <w:br/>
        <w:t>3. ÁREAS DE MEJORA:</w:t>
        <w:br/>
        <w:br/>
        <w:t>A pesar de los logros obtenidos, se identificaron las siguientes áreas de mejora:</w:t>
        <w:br/>
        <w:br/>
        <w:t>- [Descripción del área de mejora 1]</w:t>
        <w:br/>
        <w:t>- [Descripción del área de mejora 2]</w:t>
        <w:br/>
        <w:t>- [Descripción del área de mejora 3]</w:t>
        <w:br/>
        <w:br/>
        <w:t>Estas áreas de mejora podrán ser abordadas en futuras sesiones para fortalecer las habilidades y conocimientos del estudiante.</w:t>
        <w:br/>
        <w:br/>
        <w:t>4. RECOMENDACIONES:</w:t>
        <w:br/>
        <w:br/>
        <w:t>Se recomienda llevar a cabo las siguientes acciones para apoyar el aprendizaje del estudiante:</w:t>
        <w:br/>
        <w:br/>
        <w:t>- [Descripción de la recomendación 1]</w:t>
        <w:br/>
        <w:t>- [Descripción de la recomendación 2]</w:t>
        <w:br/>
        <w:t>- [Descripción de la recomendación 3]</w:t>
        <w:br/>
        <w:br/>
        <w:t>Estas recomendaciones pueden incluir actividades adicionales, recursos educativos específicos o sugerencias de estudio independiente para que el estudiante continúe desarrollando sus habilidades y conocimientos en el tema trabajado.</w:t>
        <w:br/>
        <w:br/>
        <w:t>5. FIRMA DEL TUTOR:</w:t>
        <w:br/>
        <w:br/>
        <w:t>_____________________</w:t>
        <w:br/>
        <w:t>[Nombre completo del tutor o profesor]</w:t>
        <w:br/>
        <w:br/>
        <w:t>FECHA: ______________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