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PEDAGÓGICO BIMESTRAL</w:t>
      </w:r>
    </w:p>
    <w:p>
      <w:r>
        <w:t>INFORME PEDAGÓGICO BIMESTRAL</w:t>
        <w:br/>
        <w:br/>
        <w:t>Fecha: [Fecha del informe]</w:t>
        <w:br/>
        <w:br/>
        <w:t>Estimado/a [Nombre del destinatario],</w:t>
        <w:br/>
        <w:br/>
        <w:t>Por medio de la presente, me dirijo a usted para presentarle el informe pedagógico correspondiente al período bimestral [especificar período] del(a) estudiante [Nombre del estudiante], quien cursa el grado [grado] en este establecimiento educativo.</w:t>
        <w:br/>
        <w:br/>
        <w:t>I. Desarrollo académico:</w:t>
        <w:br/>
        <w:br/>
        <w:t>Durante este período, el desempeño académico del(a) estudiante ha sido satisfactorio. Ha demostrado un buen nivel de participación en las clases, se ha mostrado interesado/a en los temas abordados y ha logrado el cumplimiento de las tareas y actividades asignadas. En general, ha logrado un avance significativo en todas las áreas del conocimiento.</w:t>
        <w:br/>
        <w:br/>
        <w:t>Es importante destacar que el(a) estudiante ha mostrado una notable mejoría en el área de [especificar área] en comparación con informes anteriores. Ha logrado consolidar sus conocimientos y habilidades en esta área y ha demostrado un buen dominio de los conceptos clave.</w:t>
        <w:br/>
        <w:br/>
        <w:t>II. Comportamiento y actitud:</w:t>
        <w:br/>
        <w:br/>
        <w:t>En cuanto al comportamiento y la actitud en el aula, el(a) estudiante ha mantenido una actitud positiva y respetuosa hacia sus compañeros y docentes. Ha demostrado colaboración y disposición para trabajar en equipo, así como interés por aprender y participar en las actividades propuestas.</w:t>
        <w:br/>
        <w:br/>
        <w:t>III. Habilitades socioemocionales:</w:t>
        <w:br/>
        <w:br/>
        <w:t>En términos de habilidades socioemocionales, el(a) estudiante ha mostrado una buena capacidad para manejar y expresar sus emociones de manera adecuada. Ha demostrado resiliencia frente a los desafíos y ha sabido adaptarse de manera positiva a distintas situaciones. Además, ha mostrado empatía hacia sus compañeros y ha participado activamente en actividades que promueven la inclusión y el respeto mutuo.</w:t>
        <w:br/>
        <w:br/>
        <w:t>IV. Recomendaciones y acciones a seguir:</w:t>
        <w:br/>
        <w:br/>
        <w:t>Con base en la evaluación realizada durante este período, se recomienda:</w:t>
        <w:br/>
        <w:br/>
        <w:t>1. Continuar fortaleciendo el desarrollo del(a) estudiante en el área de [especificar área], ya que ha demostrado interés y habilidades en esta área.</w:t>
        <w:br/>
        <w:br/>
        <w:t>2. Fomentar el trabajo en equipo y la participación activa del(a) estudiante en actividades que promuevan el desarrollo de sus habilidades sociales y emocionales.</w:t>
        <w:br/>
        <w:br/>
        <w:t>3. Brindar oportunidades para que el(a) estudiante pueda desarrollar su capacidad de liderazgo y autonomía, a través de la asignación de responsabilidades y tareas que le permitan tomar decisiones y resolver problemas de manera independiente.</w:t>
        <w:br/>
        <w:br/>
        <w:t>V. Conclusiones:</w:t>
        <w:br/>
        <w:br/>
        <w:t>En conclusión, el(a) estudiante [Nombre del estudiante] ha logrado un buen desempeño académico, ha mantenido una actitud positiva y respetuosa en el aula, y ha demostrado habilidades socioemocionales adecuadas para su edad. Se espera que continúe su progreso y desarrollo de manera positiva durante los siguientes bimestres.</w:t>
        <w:br/>
        <w:br/>
        <w:t>Agradezco su atención y quedo a su disposición para cualquier consulta o aclaración que considere necesaria.</w:t>
        <w:br/>
        <w:br/>
        <w:t>Atentamente,</w:t>
        <w:br/>
        <w:br/>
        <w:t>[Tu nombre]</w:t>
        <w:br/>
        <w:t>[Tu cargo]</w:t>
        <w:br/>
        <w:t>[Nombre del establecimiento educativo]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