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PARA COLEGIO EN WORD</w:t>
      </w:r>
    </w:p>
    <w:p>
      <w:r>
        <w:t>[Logo del Colegio]</w:t>
        <w:br/>
        <w:t>Colegio [Nombre del Colegio]</w:t>
        <w:br/>
        <w:t>Dirección: [Dirección del Colegio]</w:t>
        <w:br/>
        <w:t>Teléfono: [Teléfono del Colegio]</w:t>
        <w:br/>
        <w:t>Correo electrónico: [Correo electrónico del Colegio]</w:t>
        <w:br/>
        <w:br/>
        <w:t>INFORME DE [Nombre del Informe]</w:t>
        <w:br/>
        <w:t>Fecha: [Fecha del Informe]</w:t>
        <w:br/>
        <w:br/>
        <w:t>Estimados padres de familia, alumnos y personal del Colegio [Nombre del Colegio],</w:t>
        <w:br/>
        <w:br/>
        <w:t>Por medio de la presente, les comunicamos los resultados y conclusiones obtenidas en relación a [describe el tema o motivo del informe].</w:t>
        <w:br/>
        <w:br/>
        <w:t>1. Objetivo del Informe:</w:t>
        <w:br/>
        <w:t>El objetivo de este informe es [explicar el propósito o la finalidad del informe].</w:t>
        <w:br/>
        <w:br/>
        <w:t>2. Resumen ejecutivo:</w:t>
        <w:br/>
        <w:t>[Resumen breve del informe, incluyendo los principales hallazgos y conclusiones].</w:t>
        <w:br/>
        <w:br/>
        <w:t>3. Desarrollo y análisis:</w:t>
        <w:br/>
        <w:t>[Presentar de manera detallada los resultados, hallazgos y conclusiones obtenidas en relación al tema o motivo del informe. Se pueden utilizar gráficos, tablas o cualquier otro recurso que ayude a presentar la información de manera clara y comprensible].</w:t>
        <w:br/>
        <w:br/>
        <w:t>4. Recomendaciones:</w:t>
        <w:br/>
        <w:t>[En base a los resultados obtenidos, presentar las recomendaciones correspondientes, indicando acciones a tomar o mejoras a implementar].</w:t>
        <w:br/>
        <w:br/>
        <w:t>5. Conclusiones:</w:t>
        <w:br/>
        <w:t>[Resumir las conclusiones principales obtenidas a partir del análisis realizado].</w:t>
        <w:br/>
        <w:br/>
        <w:t>Agradecemos su atención y les recordamos que estamos a su disposición para cualquier consulta o aclaración adicional.</w:t>
        <w:br/>
        <w:br/>
        <w:t>Atentamente,</w:t>
        <w:br/>
        <w:br/>
        <w:t>[Nombre del Responsable del Informe]</w:t>
        <w:br/>
        <w:t>[Cargo o posición del Responsable del Informe]</w:t>
        <w:br/>
        <w:t>Colegio [Nombre del Colegio]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