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b/>
          <w:color w:val="141B3F"/>
          <w:sz w:val="48"/>
        </w:rPr>
        <w:t>MODELO DE INFORME MÉDICO</w:t>
      </w:r>
    </w:p>
    <w:p>
      <w:r>
        <w:t>INFORME MÉDICO</w:t>
        <w:br/>
        <w:br/>
        <w:t>Fecha: [Fecha de emisión del informe]</w:t>
        <w:br/>
        <w:br/>
        <w:t>Nombre del paciente: [Nombre completo del paciente]</w:t>
        <w:br/>
        <w:br/>
        <w:t>Edad: [Edad del paciente]</w:t>
        <w:br/>
        <w:br/>
        <w:t>Sexo: [Sexo del paciente]</w:t>
        <w:br/>
        <w:br/>
        <w:t>Motivo de consulta: [Razón por la que el paciente acudió al médico]</w:t>
        <w:br/>
        <w:br/>
        <w:t>Antecedentes médicos: [Incluir información relevante sobre enfermedades previas, cirugías o medicamentos que el paciente ha tomado]</w:t>
        <w:br/>
        <w:br/>
        <w:t>Examen físico: [Describir los hallazgos del examen físico realizado al paciente, incluyendo signos vitales, apariencia general, sistemas cardiovascular, respiratorio, gastrointestinal, neurológico, entre otros]</w:t>
        <w:br/>
        <w:br/>
        <w:t>Resultados de pruebas de laboratorio: [Incluir los resultados de pruebas de laboratorio relevantes para la condición del paciente]</w:t>
        <w:br/>
        <w:br/>
        <w:t>Diagnóstico: [Indicar el diagnóstico médico establecido después de considerar los antecedentes médicos, el examen físico y los resultados de las pruebas]</w:t>
        <w:br/>
        <w:br/>
        <w:t>Tratamiento: [Describir el tratamiento recomendado para el paciente, incluyendo medicamentos, cambios en el estilo de vida, terapia física u otros procedimientos]</w:t>
        <w:br/>
        <w:br/>
        <w:t>Pronóstico: [Indicar la evolución esperada de la condición del paciente y las posibles complicaciones]</w:t>
        <w:br/>
        <w:br/>
        <w:t>Recomendaciones: [Incluir recomendaciones para el seguimiento médico, cambios en la medicación o terapia, recomendaciones de estilo de vida, entre otros]</w:t>
        <w:br/>
        <w:br/>
        <w:t>Observaciones: [Agregar cualquier observación adicional relevante sobre la condición del paciente]</w:t>
        <w:br/>
        <w:br/>
        <w:t>Firma del médico: [Incluir la firma del médico responsable del informe]</w:t>
        <w:br/>
        <w:br/>
        <w:t>Número de colegiado: [Especificar el número de colegiado o identificación profesional del médico]</w:t>
        <w:br/>
        <w:br/>
        <w:t>Información de contacto: [Incluir los datos de contacto del médico por si se necesitan aclaraciones o consultas adicionales]</w:t>
        <w:br/>
        <w:br/>
        <w:t>Este informe médico ha sido emitido en base a la información y los hallazgos clínicos disponibles hasta la fecha de su emisión. La información aquí contenida es confidencial y está destinada únicamente para el uso de los profesionales de la salud involucrados en la atención del paciente. Se recomienda utilizar este informe médico exclusivamente con fines médicos y no con propósitos legales o de otro tipo.</w:t>
        <w:br/>
        <w:br/>
        <w:t>Atentamente,</w:t>
        <w:br/>
        <w:br/>
        <w:t>[Nombre del médico]</w:t>
        <w:br/>
        <w:br/>
        <w:t>[Título o especialidad del médico]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