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MÉDICO DE SALUD</w:t>
      </w:r>
    </w:p>
    <w:p>
      <w:r>
        <w:t>INFORME MÉDICO DE SALUD</w:t>
        <w:br/>
        <w:br/>
        <w:t>Fecha: [Fecha del informe médico]</w:t>
        <w:br/>
        <w:t>Paciente: [Nombre del paciente]</w:t>
        <w:br/>
        <w:t>Edad: [Edad del paciente]</w:t>
        <w:br/>
        <w:t>Género: [Género del paciente]</w:t>
        <w:br/>
        <w:t>Historia clínica: [Número de historia clínica del paciente]</w:t>
        <w:br/>
        <w:br/>
        <w:t>Motivo de consulta:</w:t>
        <w:br/>
        <w:t xml:space="preserve">El paciente acude a la consulta médica por [motivo de consulta]. </w:t>
        <w:br/>
        <w:br/>
        <w:t>Antecedentes personales:</w:t>
        <w:br/>
        <w:t>El paciente presenta los siguientes antecedentes personales relevantes:</w:t>
        <w:br/>
        <w:t>- [Antecedente 1]</w:t>
        <w:br/>
        <w:t>- [Antecedente 2]</w:t>
        <w:br/>
        <w:t>- [Antecedente 3]</w:t>
        <w:br/>
        <w:br/>
        <w:t>Historia de la enfermedad actual:</w:t>
        <w:br/>
        <w:t>El paciente presenta [describir los síntomas y la evolución de la enfermedad actual].</w:t>
        <w:br/>
        <w:br/>
        <w:t>Examen físico:</w:t>
        <w:br/>
        <w:t>El examen físico del paciente revela [describir los hallazgos relevantes encontrados durante el examen físico].</w:t>
        <w:br/>
        <w:br/>
        <w:t>Pruebas y análisis:</w:t>
        <w:br/>
        <w:t>Se han realizado las siguientes pruebas y análisis al paciente:</w:t>
        <w:br/>
        <w:t>- [Prueba 1]</w:t>
        <w:br/>
        <w:t>- [Prueba 2]</w:t>
        <w:br/>
        <w:t>- [Prueba 3]</w:t>
        <w:br/>
        <w:br/>
        <w:t>Diagnóstico:</w:t>
        <w:br/>
        <w:t>Basado en los síntomas, examen físico y resultados de las pruebas, el diagnóstico del paciente es [diagnóstico].</w:t>
        <w:br/>
        <w:br/>
        <w:t>Tratamiento:</w:t>
        <w:br/>
        <w:t>Se ha recomendado al paciente el siguiente tratamiento:</w:t>
        <w:br/>
        <w:t>- [Tratamiento 1]</w:t>
        <w:br/>
        <w:t>- [Tratamiento 2]</w:t>
        <w:br/>
        <w:t>- [Tratamiento 3]</w:t>
        <w:br/>
        <w:br/>
        <w:t>Pronóstico:</w:t>
        <w:br/>
        <w:t>El pronóstico del paciente es [indicar el pronóstico de la enfermedad].</w:t>
        <w:br/>
        <w:br/>
        <w:t>Recomendaciones:</w:t>
        <w:br/>
        <w:t>Se han dado las siguientes recomendaciones al paciente:</w:t>
        <w:br/>
        <w:t>- [Recomendación 1]</w:t>
        <w:br/>
        <w:t>- [Recomendación 2]</w:t>
        <w:br/>
        <w:t>- [Recomendación 3]</w:t>
        <w:br/>
        <w:br/>
        <w:t>Seguimiento:</w:t>
        <w:br/>
        <w:t>Se programó una cita de seguimiento para el próximo [fecha de la próxima cita de seguimiento] para evaluar la respuesta al tratamiento y hacer ajustes según sea necesario.</w:t>
        <w:br/>
        <w:br/>
        <w:t>Conclusiones:</w:t>
        <w:br/>
        <w:t>- [Conclusiones 1]</w:t>
        <w:br/>
        <w:t>- [Conclusiones 2]</w:t>
        <w:br/>
        <w:t>- [Conclusiones 3]</w:t>
        <w:br/>
        <w:br/>
        <w:t>Firma del médico:</w:t>
        <w:br/>
        <w:t>[Nombre completo del médico]</w:t>
        <w:br/>
        <w:t>[Especialidad médica]</w:t>
        <w:br/>
        <w:t>[Número de colegiatura]</w:t>
        <w:br/>
        <w:br/>
        <w:t>Fecha y lugar:</w:t>
        <w:br/>
        <w:t>[Fecha y lugar del informe médico]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