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LEGAL EN WORD</w:t>
      </w:r>
    </w:p>
    <w:p>
      <w:r>
        <w:t>[Logo de la firma legal]</w:t>
        <w:br/>
        <w:t>[Fecha]</w:t>
        <w:br/>
        <w:br/>
        <w:t>Asunto: Informe Legal</w:t>
        <w:br/>
        <w:br/>
        <w:t>Estimado/a [Nombre del cliente],</w:t>
        <w:br/>
        <w:br/>
        <w:t>En relación con [detallar el asunto legal que motiva el informe], nos complace presentarle este informe legal que hemos realizado, el cual tiene como objetivo brindarle una visión clara y precisa sobre la situación legal actual y las implicaciones jurídicas que podrían surgir.</w:t>
        <w:br/>
        <w:br/>
        <w:t>I. Antecedentes</w:t>
        <w:br/>
        <w:br/>
        <w:t>[Describir brevemente los antecedentes relevantes del caso, incluyendo eventos, fechas y personas involucradas].</w:t>
        <w:br/>
        <w:br/>
        <w:t>II. Marco Legal</w:t>
        <w:br/>
        <w:br/>
        <w:t>[Indicar los marcos legales aplicables al caso, citando leyes, regulaciones o jurisprudencia relevante].</w:t>
        <w:br/>
        <w:br/>
        <w:t>III. Análisis Legal</w:t>
        <w:br/>
        <w:br/>
        <w:t>[Realizar un análisis detallado de la situación legal actual, identificando los aspectos clave y sus implicaciones jurídicas].</w:t>
        <w:br/>
        <w:br/>
        <w:t>IV. Evaluación de Riesgos</w:t>
        <w:br/>
        <w:br/>
        <w:t>[Evaluar los riesgos legales asociados con la situación actual, incluyendo posibles repercusiones legales y riesgos potenciales].</w:t>
        <w:br/>
        <w:br/>
        <w:t>V. Conclusiones y Recomendaciones</w:t>
        <w:br/>
        <w:br/>
        <w:t>[Presentar conclusiones basadas en el análisis legal y evaluación de riesgos, y proporcionar recomendaciones basadas en la legislación aplicable para enfrentar el caso].</w:t>
        <w:br/>
        <w:br/>
        <w:t>VI. Anexos</w:t>
        <w:br/>
        <w:br/>
        <w:t>[Adjuntar cualquier documentación relevante, como copias de leyes, opiniones legales adicionales o jurisprudencia citada en el informe].</w:t>
        <w:br/>
        <w:br/>
        <w:t>Por favor, tenga en cuenta que este informe legal se ha elaborado con base en los hechos y la documentación proporcionada en el momento de su solicitud. Cualquier cambio en los hechos o nuevas pruebas pueden cambiar el resultado y las recomendaciones presentadas en este informe.</w:t>
        <w:br/>
        <w:br/>
        <w:t>Quedamos a su disposición para aclarar cualquier duda o proporcionar cualquier otra información adicional que requiera.</w:t>
        <w:br/>
        <w:br/>
        <w:t>Atentamente,</w:t>
        <w:br/>
        <w:br/>
        <w:t>[Nombre y firma del abogado]</w:t>
        <w:br/>
        <w:t>[Título del abogado]</w:t>
        <w:br/>
        <w:t>[Número de colegiación]</w:t>
        <w:br/>
        <w:t>[Nombre de la firma legal]</w:t>
        <w:br/>
        <w:t>[Dirección de la firma legal]</w:t>
        <w:br/>
        <w:t>[Teléfono de la firma legal]</w:t>
        <w:br/>
        <w:t>[Correo electrónico de la firma legal]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