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LABORAL</w:t>
      </w:r>
    </w:p>
    <w:p>
      <w:r>
        <w:t>INFORME LABORAL</w:t>
        <w:br/>
        <w:br/>
        <w:t>Fecha: [Fecha del informe]</w:t>
        <w:br/>
        <w:t>Autor: [Nombre del autor del informe]</w:t>
        <w:br/>
        <w:t>Destinatario: [Nombre del destinatario del informe]</w:t>
        <w:br/>
        <w:br/>
        <w:t>Estimado/a [Nombre del destinatario],</w:t>
        <w:br/>
        <w:br/>
        <w:t>Por medio del presente informe, me dirijo a usted para brindarle un resumen de las actividades y los resultados laborales obtenidos en el período comprendido desde [fecha de inicio] hasta [fecha de finalización].</w:t>
        <w:br/>
        <w:br/>
        <w:t>1. Descripción de tareas:</w:t>
        <w:br/>
        <w:br/>
        <w:t>Durante este período, mi principal responsabilidad ha sido [describir las tareas o funciones desempeñadas]. Estas tareas incluyen, pero no se limitan a:</w:t>
        <w:br/>
        <w:br/>
        <w:t>- [Tarea 1]</w:t>
        <w:br/>
        <w:t>- [Tarea 2]</w:t>
        <w:br/>
        <w:t>- [Tarea 3]</w:t>
        <w:br/>
        <w:t>- [Tarea 4]</w:t>
        <w:br/>
        <w:br/>
        <w:t>2. Logros y resultados:</w:t>
        <w:br/>
        <w:br/>
        <w:t>Durante el período en cuestión, he logrado los siguientes resultados:</w:t>
        <w:br/>
        <w:br/>
        <w:t>- [Resultado 1]</w:t>
        <w:br/>
        <w:t>- [Resultado 2]</w:t>
        <w:br/>
        <w:t>- [Resultado 3]</w:t>
        <w:br/>
        <w:t>- [Resultado 4]</w:t>
        <w:br/>
        <w:br/>
        <w:t>3. Desafíos y dificultades:</w:t>
        <w:br/>
        <w:br/>
        <w:t>A lo largo de este período, también me he enfrentado a algunos desafíos y dificultades, los cuales han sido abordados de la siguiente manera:</w:t>
        <w:br/>
        <w:br/>
        <w:t>- [Desafío/dificultad 1]: Se implementó [solución o estrategia].</w:t>
        <w:br/>
        <w:t>- [Desafío/dificultad 2]: Se utilizó [solución o estrategia].</w:t>
        <w:br/>
        <w:t>- [Desafío/dificultad 3]: Se aplicó [solución o estrategia].</w:t>
        <w:br/>
        <w:br/>
        <w:t>4. Metas y objetivos futuros:</w:t>
        <w:br/>
        <w:br/>
        <w:t>Con base en los logros obtenidos y los desafíos enfrentados, se plantean las siguientes metas y objetivos a futuro:</w:t>
        <w:br/>
        <w:br/>
        <w:t>- [Meta/objetivo 1]</w:t>
        <w:br/>
        <w:t>- [Meta/objetivo 2]</w:t>
        <w:br/>
        <w:t>- [Meta/objetivo 3]</w:t>
        <w:br/>
        <w:t>- [Meta/objetivo 4]</w:t>
        <w:br/>
        <w:br/>
        <w:t>Finalmente, me encuentro a disposición para brindar cualquier información adicional o para realizar los ajustes necesarios en mi desempeño laboral.</w:t>
        <w:br/>
        <w:br/>
        <w:t>Agradezco su atención a este informe y quedo a la espera de cualquier instrucción o comentario que desee realizar.</w:t>
        <w:br/>
        <w:br/>
        <w:t>Atentamente,</w:t>
        <w:br/>
        <w:br/>
        <w:t>[Nombre del autor del informe]</w:t>
        <w:br/>
        <w:t>[Cargo del autor del informe]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