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GERENCIAL WORD</w:t>
      </w:r>
    </w:p>
    <w:p>
      <w:r>
        <w:t>[Nombre de la empresa]</w:t>
        <w:br/>
        <w:t>[Fecha]</w:t>
        <w:br/>
        <w:br/>
        <w:t>INFORME GERENCIAL</w:t>
        <w:br/>
        <w:br/>
        <w:t>Estimado [Nombre del Gerente],</w:t>
        <w:br/>
        <w:br/>
        <w:t>Me complace presentarle el informe gerencial correspondiente al periodo de [fecha inicio] a [fecha fin]. El objetivo de este informe es brindarle una visión general del desempeño y las principales tendencias de la empresa durante este periodo.</w:t>
        <w:br/>
        <w:br/>
        <w:t>1. Resumen Ejecutivo:</w:t>
        <w:br/>
        <w:t xml:space="preserve">   - Durante este periodo, la empresa ha logrado [resumen de los principales logros y resultados].</w:t>
        <w:br/>
        <w:t xml:space="preserve">   - Se han identificado los siguientes desafíos y áreas de atención para mejorar el rendimiento [desafíos identificados y recomendaciones de mejora].</w:t>
        <w:br/>
        <w:br/>
        <w:t>2. Análisis Financiero:</w:t>
        <w:br/>
        <w:t xml:space="preserve">   - Estados financieros: [análisis de los estados financieros principales, como el balance general, estado de resultados y flujo de efectivo].</w:t>
        <w:br/>
        <w:t xml:space="preserve">   - Métricas financieras clave: [análisis de métricas financieras clave, como el rendimiento sobre la inversión, margen de beneficio, etc.].</w:t>
        <w:br/>
        <w:t xml:space="preserve">   - Comparación con el periodo anterior: [análisis de las variaciones en los resultados financieros en comparación con el periodo anterior].</w:t>
        <w:br/>
        <w:t xml:space="preserve">   - Proyecciones financieras: [proyecciones financieras basadas en el desempeño actual y las tendencias identificadas].</w:t>
        <w:br/>
        <w:br/>
        <w:t>3. Análisis de Ventas y Mercadeo:</w:t>
        <w:br/>
        <w:t xml:space="preserve">   - Ventas: [análisis de las ventas totales, por producto o servicio, por región, por segmento de mercado, etc.].</w:t>
        <w:br/>
        <w:t xml:space="preserve">   - Estrategias de mercadeo: [análisis de las estrategias de mercadeo implementadas y su efectividad].</w:t>
        <w:br/>
        <w:t xml:space="preserve">   - Investigación de mercado: [resumen de los resultados de investigaciones de mercado realizadas].</w:t>
        <w:br/>
        <w:br/>
        <w:t>4. Análisis de Operaciones:</w:t>
        <w:br/>
        <w:t xml:space="preserve">   - Eficiencia operativa: [análisis de la eficiencia operativa de la empresa, como el uso de recursos, tiempos de producción, etc.].</w:t>
        <w:br/>
        <w:t xml:space="preserve">   - Calidad y satisfacción del cliente: [análisis de la calidad del producto o servicio ofrecido y los niveles de satisfacción del cliente].</w:t>
        <w:br/>
        <w:t xml:space="preserve">   - Gestión de la cadena de suministro: [análisis de la gestión de la cadena de suministro y posibles recomendaciones de mejora].</w:t>
        <w:br/>
        <w:br/>
        <w:t>5. Recursos Humanos:</w:t>
        <w:br/>
        <w:t xml:space="preserve">   - Recursos humanos: [análisis del rendimiento y la productividad de los empleados, programas de capacitación y retención de talento, etc.].</w:t>
        <w:br/>
        <w:t xml:space="preserve">   - Cultura organizacional: [análisis de la cultura organizacional y su impacto en el desempeño de la empresa].</w:t>
        <w:br/>
        <w:br/>
        <w:t>6. Conclusiones y Recomendaciones:</w:t>
        <w:br/>
        <w:t xml:space="preserve">   - Conclusiones: [resumen de los hallazgos más importantes y su impacto en la empresa].</w:t>
        <w:br/>
        <w:t xml:space="preserve">   - Recomendaciones: [recomendaciones específicas para abordar los desafíos identificados y mejorar el desempeño de la empresa].</w:t>
        <w:br/>
        <w:br/>
        <w:t>Agradezco su atención a este informe y quedo a su disposición para cualquier aclaración o discusión adicional. Espero que este informe sea útil para la toma de decisiones estratégicas de la empresa.</w:t>
        <w:br/>
        <w:br/>
        <w:t>Atentamente,</w:t>
        <w:br/>
        <w:br/>
        <w:t>[Nombre del remitente]</w:t>
        <w:br/>
        <w:t>[Cargo]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