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FINANCIERO EN WORD</w:t>
      </w:r>
    </w:p>
    <w:p>
      <w:r>
        <w:t>[Fecha]</w:t>
        <w:br/>
        <w:br/>
        <w:t>Nombre de la empresa:</w:t>
        <w:br/>
        <w:t>Dirección:</w:t>
        <w:br/>
        <w:t>Ciudad:</w:t>
        <w:br/>
        <w:t>Teléfono:</w:t>
        <w:br/>
        <w:br/>
        <w:t>[Nombre del receptor]</w:t>
        <w:br/>
        <w:t>[Título del receptor]</w:t>
        <w:br/>
        <w:t>[Organización]</w:t>
        <w:br/>
        <w:t>[Dirección]</w:t>
        <w:br/>
        <w:t>[Ciudad]</w:t>
        <w:br/>
        <w:br/>
        <w:t>Estimado/a [Nombre del receptor],</w:t>
        <w:br/>
        <w:br/>
        <w:t>Me dirijo a usted en calidad de [cargo] de [Nombre de la empresa] para presentarle el informe financiero correspondiente al periodo [Fecha de inicio - Fecha de finalización]. A continuación, se detallan los resultados financieros obtenidos durante este periodo y se proporciona un análisis de los mismos:</w:t>
        <w:br/>
        <w:br/>
        <w:t>1. Resumen de los resultados financieros:</w:t>
        <w:br/>
        <w:t xml:space="preserve">   a. Ingresos totales: [Monto]</w:t>
        <w:br/>
        <w:t xml:space="preserve">   b. Gastos totales: [Monto]</w:t>
        <w:br/>
        <w:t xml:space="preserve">   c. Beneficio neto: [Monto]</w:t>
        <w:br/>
        <w:t xml:space="preserve">   d. Margen de beneficio: [Porcentaje]</w:t>
        <w:br/>
        <w:br/>
        <w:t>2. Análisis:</w:t>
        <w:br/>
        <w:t xml:space="preserve">   Durante el periodo analizado, [Nombre de la empresa] ha logrado un aumento significativo en sus ingresos totales en comparación con el mismo periodo del año anterior. Esto se debe principalmente a [Detalles sobre las razones del aumento de los ingresos, como el lanzamiento de nuevos productos o la expansión en nuevos mercados].</w:t>
        <w:br/>
        <w:br/>
        <w:t xml:space="preserve">   Por otro lado, los gastos totales también han aumentado, principalmente debido a [Detalles sobre las razones del aumento de los gastos, como el aumento de los costos de producción o la inversión en investigación y desarrollo].</w:t>
        <w:br/>
        <w:br/>
        <w:t xml:space="preserve">   Sin embargo, a pesar del aumento en los gastos, la empresa ha logrado mantener un margen de beneficio saludable gracias a [Detalles sobre las medidas tomadas para controlar los gastos y maximizar la eficiencia].</w:t>
        <w:br/>
        <w:br/>
        <w:t>3. Conclusiones y recomendaciones:</w:t>
        <w:br/>
        <w:t xml:space="preserve">   En base a los resultados financieros obtenidos durante el periodo analizado, se pueden extraer las siguientes conclusiones:</w:t>
        <w:br/>
        <w:t xml:space="preserve">   a. [Conclusiones clave]</w:t>
        <w:br/>
        <w:t xml:space="preserve">   b. [Recomendaciones para mejorar la rentabilidad y la eficiencia]</w:t>
        <w:br/>
        <w:br/>
        <w:t>Agradecemos la oportunidad de presentarle este informe financiero y quedamos a su disposición para brindarle cualquier información adicional que pueda necesitar. Estamos comprometidos con la transparencia y la mejora continua de nuestra gestión financiera.</w:t>
        <w:br/>
        <w:br/>
        <w:t>Atentamente,</w:t>
        <w:br/>
        <w:br/>
        <w:t>[Nombre del remitente]</w:t>
        <w:br/>
        <w:t>[Cargo]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