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FINAL DE TRABAJO</w:t>
      </w:r>
    </w:p>
    <w:p>
      <w:r>
        <w:t>INSTITUCIÓN: [Nombre de la institución]</w:t>
        <w:br/>
        <w:t>DEPARTAMENTO: [Nombre del departamento]</w:t>
        <w:br/>
        <w:t>PROYECTO: [Nombre del proyecto]</w:t>
        <w:br/>
        <w:br/>
        <w:t>INFORME FINAL DE TRABAJO</w:t>
        <w:br/>
        <w:br/>
        <w:t>FECHA: [Fecha]</w:t>
        <w:br/>
        <w:t>PERÍODO DE TRABAJO: [Fecha de inicio] - [Fecha de finalización]</w:t>
        <w:br/>
        <w:br/>
        <w:t>INTRODUCCIÓN:</w:t>
        <w:br/>
        <w:br/>
        <w:t>En el presente informe se detallarán las actividades realizadas y los resultados obtenidos durante el período de trabajo establecido para el proyecto [Nombre del proyecto].</w:t>
        <w:br/>
        <w:br/>
        <w:t>ACTIVIDADES DESARROLLADAS:</w:t>
        <w:br/>
        <w:br/>
        <w:t>Durante el período de trabajo establecido, se llevaron a cabo las siguientes actividades:</w:t>
        <w:br/>
        <w:br/>
        <w:t>1. [Descripción de la actividad 1]</w:t>
        <w:br/>
        <w:t>2. [Descripción de la actividad 2]</w:t>
        <w:br/>
        <w:t>3. [Descripción de la actividad 3]</w:t>
        <w:br/>
        <w:t>4. [Descripción de la actividad 4]</w:t>
        <w:br/>
        <w:t>5. [Descripción de la actividad 5]</w:t>
        <w:br/>
        <w:br/>
        <w:t>RESULTADOS OBTENIDOS:</w:t>
        <w:br/>
        <w:br/>
        <w:t>Como resultado de las actividades desarrolladas, se lograron los siguientes resultados:</w:t>
        <w:br/>
        <w:br/>
        <w:t>1. [Descripción del resultado 1]</w:t>
        <w:br/>
        <w:t>2. [Descripción del resultado 2]</w:t>
        <w:br/>
        <w:t>3. [Descripción del resultado 3]</w:t>
        <w:br/>
        <w:t>4. [Descripción del resultado 4]</w:t>
        <w:br/>
        <w:t>5. [Descripción del resultado 5]</w:t>
        <w:br/>
        <w:br/>
        <w:t>CONCLUSIONES:</w:t>
        <w:br/>
        <w:br/>
        <w:t>En base a los resultados obtenidos, se pueden concluir las siguientes consideraciones:</w:t>
        <w:br/>
        <w:br/>
        <w:t>1. [Conclusión 1]</w:t>
        <w:br/>
        <w:t>2. [Conclusión 2]</w:t>
        <w:br/>
        <w:t>3. [Conclusión 3]</w:t>
        <w:br/>
        <w:br/>
        <w:t>RECOMENDACIONES:</w:t>
        <w:br/>
        <w:br/>
        <w:t>A partir de la experiencia adquirida, se presentan las siguientes recomendaciones:</w:t>
        <w:br/>
        <w:br/>
        <w:t>1. [Recomendación 1]</w:t>
        <w:br/>
        <w:t>2. [Recomendación 2]</w:t>
        <w:br/>
        <w:t>3. [Recomendación 3]</w:t>
        <w:br/>
        <w:br/>
        <w:t>ANEXOS:</w:t>
        <w:br/>
        <w:br/>
        <w:t>Se adjuntan los siguientes documentos como anexos:</w:t>
        <w:br/>
        <w:br/>
        <w:t>1. [Adjunto 1]</w:t>
        <w:br/>
        <w:t>2. [Adjunto 2]</w:t>
        <w:br/>
        <w:t>3. [Adjunto 3]</w:t>
        <w:br/>
        <w:br/>
        <w:t>Agradecemos a todas las personas involucradas en el proyecto por su colaboración y apoyo durante el período de trabajo establecido.</w:t>
        <w:br/>
        <w:br/>
        <w:t>Atentamente,</w:t>
        <w:br/>
        <w:br/>
        <w:t>[Nombre del responsable del proyecto]</w:t>
        <w:br/>
        <w:t>[Cargo del responsable del proyecto]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