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MODELO DE INFORME ESCOLAR (WORD)</w:t>
      </w:r>
    </w:p>
    <w:p>
      <w:r>
        <w:t>[Nombre del colegio]</w:t>
        <w:br/>
        <w:t>[Fecha]</w:t>
        <w:br/>
        <w:br/>
        <w:t>Asunto: Informe Escolar Trimestral</w:t>
        <w:br/>
        <w:br/>
        <w:t>Estimado(a) [Nombre del padre/madre o tutor],</w:t>
        <w:br/>
        <w:br/>
        <w:t>Es un gusto dirigirme a usted para enviarle el informe escolar trimestral de su hijo/a [Nombre del alumno/a].</w:t>
        <w:br/>
        <w:br/>
        <w:t>Evaluación académica:</w:t>
        <w:br/>
        <w:br/>
        <w:t>Durante el trimestre [Mes de inicio] - [Mes de finalización], el alumno/a ha mostrado un excelente desempeño académico, destacándose por su compromiso y dedicación en todas las asignaturas. Su participación activa en las clases y su constante interés por aprender son notables y han sido reconocidos por los profesores.</w:t>
        <w:br/>
        <w:br/>
        <w:t>A continuación, se presenta un resumen de las calificaciones obtenidas en las principales áreas de estudio:</w:t>
        <w:br/>
        <w:br/>
        <w:t>1. Matemáticas: Calificación trimestral: [Calificación obtenida]</w:t>
        <w:br/>
        <w:t xml:space="preserve">   - El alumno/a ha demostrado un excelente dominio de los conceptos matemáticos, resolviendo problemas de manera eficiente y mostrando comprensión en la aplicación de fórmulas y procedimientos.</w:t>
        <w:br/>
        <w:br/>
        <w:t>2. Lengua y Literatura: Calificación trimestral: [Calificación obtenida]</w:t>
        <w:br/>
        <w:t xml:space="preserve">   - En esta área, el alumno/a ha destacado por su habilidad para la comprensión lectora, así como por su capacidad para expresarse con claridad y coherencia tanto en la escritura como en la expresión oral.</w:t>
        <w:br/>
        <w:br/>
        <w:t>3. Ciencias Naturales: Calificación trimestral: [Calificación obtenida]</w:t>
        <w:br/>
        <w:t xml:space="preserve">   - En esta asignatura, el alumno/a ha mostrado un gran interés por la observación y experimentación, logrando comprender los conceptos científicos de manera adecuada y aplicándolos de manera efectiva en los experimentos realizados en clase.</w:t>
        <w:br/>
        <w:br/>
        <w:t>4. Historia y Geografía: Calificación trimestral: [Calificación obtenida]</w:t>
        <w:br/>
        <w:t xml:space="preserve">   - El alumno/a ha demostrado un amplio conocimiento de los hechos históricos y geográficos estudiados durante este trimestre, participando activamente en las discusiones en clase y realizando trabajos escritos con contenido relevante.</w:t>
        <w:br/>
        <w:br/>
        <w:t>Además de su rendimiento académico, quiero resaltar el comportamiento ejemplar del alumno/a en el colegio. Ha demostrado ser respetuoso/a con sus compañeros/as, profesores y demás miembros de la comunidad educativa. Su buena conducta y actitud positiva hacia el aprendizaje son dignas de reconocimiento.</w:t>
        <w:br/>
        <w:br/>
        <w:t>Por otro lado, quiero mencionar que durante el trimestre hemos llevado a cabo diversas actividades extracurriculares, como excursiones, charlas y eventos culturales, en los cuales el alumno/a ha participado de manera entusiasta y responsable, enriqueciendo así su experiencia educativa.</w:t>
        <w:br/>
        <w:br/>
        <w:t>Es importante destacar que cualquier duda o inquietud que surja en relación a este informe escolar, estamos a su disposición para brindarle la información y orientación necesaria. Estamos comprometidos con el desarrollo integral del alumno/a y trabajamos en conjunto para su éxito académico.</w:t>
        <w:br/>
        <w:br/>
        <w:t>Agradecemos su constante apoyo y confiamos en que, con su compromiso y el esfuerzo del alumno/a, lograremos alcanzar excelentes resultados.</w:t>
        <w:br/>
        <w:br/>
        <w:t>Atentamente,</w:t>
        <w:br/>
        <w:br/>
        <w:t>[Nombre del profesor/tutor]</w:t>
        <w:br/>
        <w:t>[Teléfono de contacto]</w:t>
        <w:br/>
        <w:t>[Correo electrónico]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