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ESCOLAR DE UN ALUMNO</w:t>
      </w:r>
    </w:p>
    <w:p>
      <w:r>
        <w:t>INFORME ESCOLAR</w:t>
        <w:br/>
        <w:br/>
        <w:t>Estimados padres de familia:</w:t>
        <w:br/>
        <w:br/>
        <w:t>Quisiera compartir con ustedes un informe detallado sobre el rendimiento académico y el comportamiento de su hijo(a) durante el período escolar.</w:t>
        <w:br/>
        <w:br/>
        <w:t>Nombre del estudiante: [Nombre del estudiante]</w:t>
        <w:br/>
        <w:t>Grado y sección: [Grado y sección del estudiante]</w:t>
        <w:br/>
        <w:t>Año lectivo: [Año lectivo]</w:t>
        <w:br/>
        <w:br/>
        <w:t>Rendimiento académico:</w:t>
        <w:br/>
        <w:br/>
        <w:t>Durante este período escolar, el rendimiento académico de [Nombre del estudiante] ha sido excelente. Ha mostrado una gran dedicación y compromiso hacia sus estudios, evidenciado por sus altas calificaciones en todas las asignaturas. Su participación en clase es activa y siempre muestra interés en aprender.</w:t>
        <w:br/>
        <w:br/>
        <w:t>En términos de habilidades cognitivas, [Nombre del estudiante] ha demostrado un excelente manejo de conceptos y una capacidad analítica destacada. Su capacidad de comprensión lectora es sobresaliente y su escritura es clara y organizada. Además, destaca en matemáticas, mostrando habilidades para resolver problemas complejos de manera efectiva.</w:t>
        <w:br/>
        <w:br/>
        <w:t>Comportamiento:</w:t>
        <w:br/>
        <w:br/>
        <w:t>[Nombre del estudiante] se ha destacado por su excelente comportamiento y sus buenas relaciones con sus compañeros y docentes. Siempre se muestra respetuoso, amable y colaborador. Le gusta participar en actividades extracurriculares y su actitud positiva es un ejemplo para sus compañeros.</w:t>
        <w:br/>
        <w:br/>
        <w:t>Asimismo, [Nombre del estudiante] muestra una gran responsabilidad en sus tareas y actividades escolares. Cumple con los plazos establecidos y se preocupa por entregar trabajos de calidad.</w:t>
        <w:br/>
        <w:br/>
        <w:t>Recomendaciones:</w:t>
        <w:br/>
        <w:br/>
        <w:t>Considerando el excelente rendimiento académico y comportamiento de [Nombre del estudiante], es recomendable seguir apoyándolo en su desarrollo y fomentar su interés por nuevas áreas de conocimiento. Además, se sugiere continuar incentivando su actitud positiva y su trabajo en equipo, ya que estas habilidades son esenciales para su crecimiento personal y social.</w:t>
        <w:br/>
        <w:br/>
        <w:t>Agradecimiento:</w:t>
        <w:br/>
        <w:br/>
        <w:t>Aprovecho esta oportunidad para agradecer su constante apoyo y colaboración en la educación de [Nombre del estudiante]. Su compromiso ha sido fundamental para el éxito académico y personal de su hijo(a).</w:t>
        <w:br/>
        <w:br/>
        <w:t>Atentamente,</w:t>
        <w:br/>
        <w:br/>
        <w:t>[Nombre del director o docente]</w:t>
        <w:br/>
        <w:t>[Cargo del director o docente]</w:t>
        <w:br/>
        <w:t>[Nombre de la institución educativa]</w:t>
        <w:br/>
        <w:t>[Fecha]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