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EN WORD (EDITABLE)</w:t>
      </w:r>
    </w:p>
    <w:p>
      <w:r>
        <w:t>[Nombre de la institución]</w:t>
        <w:br/>
        <w:br/>
        <w:t>[Fecha]</w:t>
        <w:br/>
        <w:br/>
        <w:t>INFORME</w:t>
        <w:br/>
        <w:br/>
        <w:t>Asunto: [Breve descripción del asunto a tratar]</w:t>
        <w:br/>
        <w:br/>
        <w:t>Estimado/a [Nombre del destinatario],</w:t>
        <w:br/>
        <w:br/>
        <w:t>Por medio del presente informe, me dirijo a usted con el fin de presentarle los resultados obtenidos en relación a [especificar el tema o la tarea realizada].</w:t>
        <w:br/>
        <w:br/>
        <w:t>1. Introducción:</w:t>
        <w:br/>
        <w:t>En esta sección se dará una breve introducción o contextualización sobre el tema o la tarea realizada.</w:t>
        <w:br/>
        <w:br/>
        <w:t>2. Objetivos:</w:t>
        <w:br/>
        <w:t>En esta sección se enunciarán de manera clara y concisa los objetivos que se plantearon al iniciar el proyecto o la tarea.</w:t>
        <w:br/>
        <w:br/>
        <w:t>3. Método o acciones realizadas:</w:t>
        <w:br/>
        <w:t>En esta sección se describirá de manera detallada el método utilizado o las acciones llevadas a cabo para alcanzar los objetivos planteados.</w:t>
        <w:br/>
        <w:br/>
        <w:t>4. Resultados:</w:t>
        <w:br/>
        <w:t>En esta sección se presentarán los resultados obtenidos con base en el método o las acciones realizadas.</w:t>
        <w:br/>
        <w:br/>
        <w:t>5. Conclusiones:</w:t>
        <w:br/>
        <w:t>En esta sección se expondrán las conclusiones derivadas de los resultados obtenidos, analizando su relevancia y posibles implicaciones.</w:t>
        <w:br/>
        <w:br/>
        <w:t>6. Recomendaciones:</w:t>
        <w:br/>
        <w:t>En esta sección se brindarán recomendaciones o propuestas de mejora en relación al tema o la tarea realizada.</w:t>
        <w:br/>
        <w:br/>
        <w:t>7. Anexos:</w:t>
        <w:br/>
        <w:t>En esta sección se adjuntarán los documentos o archivos relevantes que respalden la información presentada en el informe.</w:t>
        <w:br/>
        <w:br/>
        <w:t>Quedo a su disposición para ampliar cualquier información o aclaración que considere necesario. Agradezco su atención y quedo a la espera de sus comentarios.</w:t>
        <w:br/>
        <w:br/>
        <w:t>Sin otro particular, reciba un cordial saludo.</w:t>
        <w:br/>
        <w:br/>
        <w:t>[Nombre y cargo del remitente]</w:t>
        <w:br/>
        <w:br/>
        <w:t>[Nombre de la institución]</w:t>
        <w:br/>
        <w:br/>
        <w:t>[Teléfono de contacto]</w:t>
        <w:br/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