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EJECUTIVO</w:t>
      </w:r>
    </w:p>
    <w:p>
      <w:r>
        <w:t>Fecha: [Fecha]</w:t>
        <w:br/>
        <w:br/>
        <w:t>De: [Remitente]</w:t>
        <w:br/>
        <w:br/>
        <w:t>Para: [Destinatario]</w:t>
        <w:br/>
        <w:br/>
        <w:t>Asunto: Informe Ejecutivo</w:t>
        <w:br/>
        <w:br/>
        <w:t>Estimado [Destinatario],</w:t>
        <w:br/>
        <w:br/>
        <w:t>Tengo el agrado de presentarle el informe ejecutivo correspondiente al período [Fecha inicio - Fecha fin]. A continuación, detallo los principales hallazgos y conclusiones obtenidos:</w:t>
        <w:br/>
        <w:br/>
        <w:t>1. Resumen Ejecutivo: En este apartado se brinda un resumen conciso de las principales conclusiones y recomendaciones del informe.</w:t>
        <w:br/>
        <w:br/>
        <w:t>2. Objetivos y Alcance: Aquí se describen los objetivos específicos del informe y se establece su alcance, es decir, las áreas o aspectos que se han revisado y evaluado.</w:t>
        <w:br/>
        <w:br/>
        <w:t>3. Metodología: Se detalla la metodología utilizada para recopilar y analizar la información, incluyendo las fuentes utilizadas, las técnicas de recolección de datos y los análisis estadísticos realizados.</w:t>
        <w:br/>
        <w:br/>
        <w:t>4. Resultados: En este apartado se presentan los resultados obtenidos luego del análisis de la información recopilada. Se incluyen gráficos, tablas u otros elementos visuales que faciliten la interpretación de los resultados.</w:t>
        <w:br/>
        <w:br/>
        <w:t>5. Conclusiones: Se exponen las conclusiones derivadas de los resultados obtenidos, indicando los principales hallazgos, fortalezas y debilidades identificadas.</w:t>
        <w:br/>
        <w:br/>
        <w:t>6. Recomendaciones: Se presentan las recomendaciones específicas para abordar las debilidades identificadas y fortalecer las áreas de oportunidad. Estas recomendaciones deben ser claras, realistas y orientadas a la mejora.</w:t>
        <w:br/>
        <w:br/>
        <w:t>7. Acciones a tomar: Se detallan las acciones específicas que se deben tomar para implementar las recomendaciones propuestas. Estas acciones deben ser concretas, asignando responsables y estableciendo plazos.</w:t>
        <w:br/>
        <w:br/>
        <w:t>8. Evaluación de riesgos: Se realiza una evaluación de los posibles riesgos asociados a la implementación de las acciones propuestas, identificando medidas de control y mitigación para minimizar estos riesgos.</w:t>
        <w:br/>
        <w:br/>
        <w:t>9. Anexos: Se adjuntan los anexos necesarios para respaldar los resultados y conclusiones presentados en el informe, como gráficos, tablas, documentos de referencia, entre otros.</w:t>
        <w:br/>
        <w:br/>
        <w:t>Agradecemos su atención a este informe y quedamos a disposición para cualquier consulta o aclaración adicional.</w:t>
        <w:br/>
        <w:br/>
        <w:t>Atentamente,</w:t>
        <w:br/>
        <w:br/>
        <w:t>[Remitente]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