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EJECUTIVO EN WORD</w:t>
      </w:r>
    </w:p>
    <w:p>
      <w:r>
        <w:t>[Membrete de la empresa]</w:t>
        <w:br/>
        <w:br/>
        <w:t>[Fecha]</w:t>
        <w:br/>
        <w:br/>
        <w:t>[Destinatario del informe]</w:t>
        <w:br/>
        <w:br/>
        <w:t>[Nombre del destinatario]</w:t>
        <w:br/>
        <w:t>[Cargo del destinatario]</w:t>
        <w:br/>
        <w:t>[Empresa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Tengo el placer de presentarle el informe ejecutivo correspondiente al periodo [mes/año], en el que se detallan los principales logros, desafíos y resultados obtenidos en nuestra empresa durante los últimos meses.</w:t>
        <w:br/>
        <w:br/>
        <w:t>1. Resumen ejecutivo</w:t>
        <w:br/>
        <w:br/>
        <w:t>En esta sección se ofrece un resumen conciso de los aspectos más relevantes del informe, incluyendo los logros más destacados, los desafíos enfrentados y los resultados obtenidos.</w:t>
        <w:br/>
        <w:br/>
        <w:t>2. Objetivos y metas cumplidas</w:t>
        <w:br/>
        <w:br/>
        <w:t>En este apartado se enumeran los objetivos y metas establecidos previamente y se detallan aquellos que han sido alcanzados durante el periodo analizado. Se indica el porcentaje de cumplimiento de cada objetivo y se destacan los logros más significativos.</w:t>
        <w:br/>
        <w:br/>
        <w:t>3. Descripción de las actividades realizadas</w:t>
        <w:br/>
        <w:br/>
        <w:t>En este apartado se detallan las actividades realizadas para cumplir con los objetivos establecidos. Se describe el proceso seguido y se mencionan los recursos utilizados. Además, se incluyen fotografías o gráficos que ilustren el desarrollo de estas actividades.</w:t>
        <w:br/>
        <w:br/>
        <w:t>4. Resultados y métricas clave</w:t>
        <w:br/>
        <w:br/>
        <w:t>En esta sección se presentan los resultados y las métricas clave obtenidas durante el periodo analizado. Se hacen comparaciones con periodos anteriores o con los objetivos establecidos, para evaluar el desempeño de la empresa. Se incluyen gráficos o tablas que faciliten la comprensión de los datos.</w:t>
        <w:br/>
        <w:br/>
        <w:t>5. Desafíos y soluciones</w:t>
        <w:br/>
        <w:br/>
        <w:t>En este apartado se mencionan los desafíos enfrentados durante el periodo y se exponen las soluciones encontradas para superarlos. Se destaca la eficacia de las soluciones implementadas y se resalta el aprendizaje obtenido de estas experiencias.</w:t>
        <w:br/>
        <w:br/>
        <w:t>6. Recomendaciones</w:t>
        <w:br/>
        <w:br/>
        <w:t>En esta sección se ofrecen recomendaciones para el futuro, con el objetivo de mejorar el desempeño y alcanzar nuevos logros. Estas recomendaciones se basan en el análisis de los resultados obtenidos y de los desafíos enfrentados.</w:t>
        <w:br/>
        <w:br/>
        <w:t>7. Conclusión</w:t>
        <w:br/>
        <w:br/>
        <w:t>En esta sección se realiza una conclusión general del informe, resumiendo los puntos más relevantes y reforzando los logros obtenidos.</w:t>
        <w:br/>
        <w:br/>
        <w:t>Agradecemos su atención a este informe ejecutivo y quedamos a su disposición para cualquier consulta adicional.</w:t>
        <w:br/>
        <w:br/>
        <w:t>Atentamente,</w:t>
        <w:br/>
        <w:br/>
        <w:t>[Nombre del remitente]</w:t>
        <w:br/>
        <w:t>[Cargo del remitente]</w:t>
        <w:br/>
        <w:t>[Empresa del remitente]</w:t>
        <w:br/>
        <w:t>[Teléfono del remitente]</w:t>
        <w:br/>
        <w:t>[Correo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